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rPr>
          <w:b/>
        </w:rPr>
      </w:pPr>
      <w:r>
        <w:rPr>
          <w:b/>
          <w:lang w:val="en-AU" w:eastAsia="en-AU"/>
        </w:rPr>
        <mc:AlternateContent>
          <mc:Choice Requires="wps">
            <w:drawing>
              <wp:anchor distT="0" distB="0" distL="114300" distR="114300" simplePos="0" relativeHeight="251664384" behindDoc="0" locked="0" layoutInCell="1" allowOverlap="1">
                <wp:simplePos x="0" y="0"/>
                <wp:positionH relativeFrom="column">
                  <wp:posOffset>-435610</wp:posOffset>
                </wp:positionH>
                <wp:positionV relativeFrom="paragraph">
                  <wp:posOffset>428625</wp:posOffset>
                </wp:positionV>
                <wp:extent cx="6493510" cy="6709410"/>
                <wp:effectExtent l="0" t="0" r="0" b="0"/>
                <wp:wrapNone/>
                <wp:docPr id="2" name="Rectangle 2"/>
                <wp:cNvGraphicFramePr/>
                <a:graphic xmlns:a="http://schemas.openxmlformats.org/drawingml/2006/main">
                  <a:graphicData uri="http://schemas.microsoft.com/office/word/2010/wordprocessingShape">
                    <wps:wsp>
                      <wps:cNvSpPr/>
                      <wps:spPr>
                        <a:xfrm>
                          <a:off x="0" y="0"/>
                          <a:ext cx="6493510" cy="670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720" w:firstLineChars="0"/>
                              <w:jc w:val="both"/>
                              <w:rPr>
                                <w:rFonts w:ascii="Franklin Gothic Medium" w:hAnsi="Franklin Gothic Medium"/>
                                <w:b/>
                                <w:color w:val="FFFFFF" w:themeColor="background1"/>
                                <w:sz w:val="72"/>
                                <w:szCs w:val="72"/>
                                <w:lang w:val="en-AU"/>
                                <w14:textFill>
                                  <w14:solidFill>
                                    <w14:schemeClr w14:val="bg1"/>
                                  </w14:solidFill>
                                </w14:textFill>
                              </w:rPr>
                            </w:pPr>
                            <w:r>
                              <w:rPr>
                                <w:rFonts w:ascii="Franklin Gothic Medium" w:hAnsi="Franklin Gothic Medium"/>
                                <w:b/>
                                <w:color w:val="FFFFFF" w:themeColor="background1"/>
                                <w:sz w:val="72"/>
                                <w:szCs w:val="72"/>
                                <w:lang w:val="en-AU"/>
                                <w14:textFill>
                                  <w14:solidFill>
                                    <w14:schemeClr w14:val="bg1"/>
                                  </w14:solidFill>
                                </w14:textFill>
                              </w:rPr>
                              <w:t xml:space="preserve">Cyber Incident Response Plan </w:t>
                            </w:r>
                          </w:p>
                          <w:p>
                            <w:pPr>
                              <w:jc w:val="center"/>
                              <w:rPr>
                                <w:rFonts w:ascii="Franklin Gothic Medium" w:hAnsi="Franklin Gothic Medium"/>
                                <w:color w:val="FFFFFF" w:themeColor="background1"/>
                                <w:sz w:val="72"/>
                                <w:szCs w:val="72"/>
                                <w:lang w:val="en-US"/>
                                <w14:textFill>
                                  <w14:solidFill>
                                    <w14:schemeClr w14:val="bg1"/>
                                  </w14:solidFill>
                                </w14:textFill>
                              </w:rPr>
                            </w:pPr>
                            <w:r>
                              <w:rPr>
                                <w:rFonts w:ascii="Franklin Gothic Medium" w:hAnsi="Franklin Gothic Medium"/>
                                <w:color w:val="FFFFFF" w:themeColor="background1"/>
                                <w:sz w:val="72"/>
                                <w:szCs w:val="72"/>
                                <w:lang w:val="en-US"/>
                                <w14:textFill>
                                  <w14:solidFill>
                                    <w14:schemeClr w14:val="bg1"/>
                                  </w14:solidFill>
                                </w14:textFill>
                              </w:rPr>
                              <w:t>International Trade Management</w:t>
                            </w:r>
                          </w:p>
                          <w:p>
                            <w:pPr>
                              <w:rPr>
                                <w:rFonts w:ascii="Franklin Gothic Medium" w:hAnsi="Franklin Gothic Medium"/>
                                <w:color w:val="FFFFFF" w:themeColor="background1"/>
                                <w:sz w:val="26"/>
                                <w:szCs w:val="26"/>
                                <w:lang w:val="en-AU"/>
                                <w14:textFill>
                                  <w14:solidFill>
                                    <w14:schemeClr w14:val="bg1"/>
                                  </w14:solidFill>
                                </w14:textFill>
                              </w:rPr>
                            </w:pPr>
                          </w:p>
                          <w:p>
                            <w:pP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r>
                              <w:rPr>
                                <w:rFonts w:ascii="Franklin Gothic Medium" w:hAnsi="Franklin Gothic Medium"/>
                                <w:color w:val="FFFFFF" w:themeColor="background1"/>
                                <w:sz w:val="26"/>
                                <w:szCs w:val="26"/>
                                <w:lang w:val="en-AU"/>
                                <w14:textFill>
                                  <w14:solidFill>
                                    <w14:schemeClr w14:val="bg1"/>
                                  </w14:solidFill>
                                </w14:textFill>
                              </w:rPr>
                              <w:t>Contact the Victorian Government Cyber Incident Response Service for assistance in responding to cyber incidents. Contact 1300 CSU VIC or cybersecurity@dpc.vic.gov.au</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3pt;margin-top:33.75pt;height:528.3pt;width:511.3pt;z-index:251664384;v-text-anchor:middle;mso-width-relative:page;mso-height-relative:page;" filled="f" stroked="f" coordsize="21600,21600" o:gfxdata="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7t2CTbAAAADAEAAA8AAAAAAAAAAQAgAAAAIgAAAGRy&#10;cy9kb3ducmV2LnhtbFBLAQIUABQAAAAIAIdO4kBj9BgmOwIAAGMEAAAOAAAAAAAAAAEAIAAAACoB&#10;AABkcnMvZTJvRG9jLnhtbFBLBQYAAAAABgAGAFkBAADXBQAAAAA=&#10;">
                <v:fill on="f" focussize="0,0"/>
                <v:stroke on="f" weight="1pt" miterlimit="8" joinstyle="miter"/>
                <v:imagedata o:title=""/>
                <o:lock v:ext="edit" aspectratio="f"/>
                <v:textbox>
                  <w:txbxContent>
                    <w:p>
                      <w:pPr>
                        <w:ind w:firstLine="720" w:firstLineChars="0"/>
                        <w:jc w:val="both"/>
                        <w:rPr>
                          <w:rFonts w:ascii="Franklin Gothic Medium" w:hAnsi="Franklin Gothic Medium"/>
                          <w:b/>
                          <w:color w:val="FFFFFF" w:themeColor="background1"/>
                          <w:sz w:val="72"/>
                          <w:szCs w:val="72"/>
                          <w:lang w:val="en-AU"/>
                          <w14:textFill>
                            <w14:solidFill>
                              <w14:schemeClr w14:val="bg1"/>
                            </w14:solidFill>
                          </w14:textFill>
                        </w:rPr>
                      </w:pPr>
                      <w:r>
                        <w:rPr>
                          <w:rFonts w:ascii="Franklin Gothic Medium" w:hAnsi="Franklin Gothic Medium"/>
                          <w:b/>
                          <w:color w:val="FFFFFF" w:themeColor="background1"/>
                          <w:sz w:val="72"/>
                          <w:szCs w:val="72"/>
                          <w:lang w:val="en-AU"/>
                          <w14:textFill>
                            <w14:solidFill>
                              <w14:schemeClr w14:val="bg1"/>
                            </w14:solidFill>
                          </w14:textFill>
                        </w:rPr>
                        <w:t xml:space="preserve">Cyber Incident Response Plan </w:t>
                      </w:r>
                    </w:p>
                    <w:p>
                      <w:pPr>
                        <w:jc w:val="center"/>
                        <w:rPr>
                          <w:rFonts w:ascii="Franklin Gothic Medium" w:hAnsi="Franklin Gothic Medium"/>
                          <w:color w:val="FFFFFF" w:themeColor="background1"/>
                          <w:sz w:val="72"/>
                          <w:szCs w:val="72"/>
                          <w:lang w:val="en-US"/>
                          <w14:textFill>
                            <w14:solidFill>
                              <w14:schemeClr w14:val="bg1"/>
                            </w14:solidFill>
                          </w14:textFill>
                        </w:rPr>
                      </w:pPr>
                      <w:r>
                        <w:rPr>
                          <w:rFonts w:ascii="Franklin Gothic Medium" w:hAnsi="Franklin Gothic Medium"/>
                          <w:color w:val="FFFFFF" w:themeColor="background1"/>
                          <w:sz w:val="72"/>
                          <w:szCs w:val="72"/>
                          <w:lang w:val="en-US"/>
                          <w14:textFill>
                            <w14:solidFill>
                              <w14:schemeClr w14:val="bg1"/>
                            </w14:solidFill>
                          </w14:textFill>
                        </w:rPr>
                        <w:t>International Trade Management</w:t>
                      </w:r>
                    </w:p>
                    <w:p>
                      <w:pPr>
                        <w:rPr>
                          <w:rFonts w:ascii="Franklin Gothic Medium" w:hAnsi="Franklin Gothic Medium"/>
                          <w:color w:val="FFFFFF" w:themeColor="background1"/>
                          <w:sz w:val="26"/>
                          <w:szCs w:val="26"/>
                          <w:lang w:val="en-AU"/>
                          <w14:textFill>
                            <w14:solidFill>
                              <w14:schemeClr w14:val="bg1"/>
                            </w14:solidFill>
                          </w14:textFill>
                        </w:rPr>
                      </w:pPr>
                    </w:p>
                    <w:p>
                      <w:pP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p>
                    <w:p>
                      <w:pPr>
                        <w:jc w:val="center"/>
                        <w:rPr>
                          <w:rFonts w:ascii="Franklin Gothic Medium" w:hAnsi="Franklin Gothic Medium"/>
                          <w:color w:val="FFFFFF" w:themeColor="background1"/>
                          <w:sz w:val="26"/>
                          <w:szCs w:val="26"/>
                          <w:lang w:val="en-AU"/>
                          <w14:textFill>
                            <w14:solidFill>
                              <w14:schemeClr w14:val="bg1"/>
                            </w14:solidFill>
                          </w14:textFill>
                        </w:rPr>
                      </w:pPr>
                      <w:r>
                        <w:rPr>
                          <w:rFonts w:ascii="Franklin Gothic Medium" w:hAnsi="Franklin Gothic Medium"/>
                          <w:color w:val="FFFFFF" w:themeColor="background1"/>
                          <w:sz w:val="26"/>
                          <w:szCs w:val="26"/>
                          <w:lang w:val="en-AU"/>
                          <w14:textFill>
                            <w14:solidFill>
                              <w14:schemeClr w14:val="bg1"/>
                            </w14:solidFill>
                          </w14:textFill>
                        </w:rPr>
                        <w:t>Contact the Victorian Government Cyber Incident Response Service for assistance in responding to cyber incidents. Contact 1300 CSU VIC or cybersecurity@dpc.vic.gov.au</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-920750</wp:posOffset>
                </wp:positionH>
                <wp:positionV relativeFrom="paragraph">
                  <wp:posOffset>103505</wp:posOffset>
                </wp:positionV>
                <wp:extent cx="914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0" cy="0"/>
                        </a:xfrm>
                        <a:prstGeom prst="line">
                          <a:avLst/>
                        </a:prstGeom>
                        <a:ln w="19050" cmpd="sng">
                          <a:solidFill>
                            <a:srgbClr val="BB0023"/>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5pt;margin-top:8.15pt;height:0pt;width:720pt;z-index:251666432;mso-width-relative:page;mso-height-relative:page;" filled="f" stroked="t" coordsize="21600,21600" o:gfxdata="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BEPb7YAAAACwEAAA8AAAAAAAAAAQAgAAAAIgAAAGRycy9kb3ducmV2LnhtbFBL&#10;AQIUABQAAAAIAIdO4kCzWX0EvQEAAGcDAAAOAAAAAAAAAAEAIAAAACcBAABkcnMvZTJvRG9jLnht&#10;bFBLBQYAAAAABgAGAFkBAABWBQAAAAA=&#10;">
                <v:fill on="f" focussize="0,0"/>
                <v:stroke weight="1.5pt" color="#BB0023 [3200]" miterlimit="8" joinstyle="miter"/>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-920750</wp:posOffset>
                </wp:positionH>
                <wp:positionV relativeFrom="paragraph">
                  <wp:posOffset>7547610</wp:posOffset>
                </wp:positionV>
                <wp:extent cx="9144000" cy="0"/>
                <wp:effectExtent l="0" t="0" r="0" b="0"/>
                <wp:wrapNone/>
                <wp:docPr id="5" name="Straight Connector 7"/>
                <wp:cNvGraphicFramePr/>
                <a:graphic xmlns:a="http://schemas.openxmlformats.org/drawingml/2006/main">
                  <a:graphicData uri="http://schemas.microsoft.com/office/word/2010/wordprocessingShape">
                    <wps:wsp>
                      <wps:cNvCnPr/>
                      <wps:spPr>
                        <a:xfrm>
                          <a:off x="0" y="0"/>
                          <a:ext cx="9144000" cy="0"/>
                        </a:xfrm>
                        <a:prstGeom prst="line">
                          <a:avLst/>
                        </a:prstGeom>
                        <a:ln w="19050" cmpd="sng">
                          <a:solidFill>
                            <a:srgbClr val="BB0023"/>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o:spt="20" style="position:absolute;left:0pt;margin-left:-72.5pt;margin-top:594.3pt;height:0pt;width:720pt;z-index:251665408;mso-width-relative:page;mso-height-relative:page;" filled="f" stroked="t" coordsize="21600,21600" o:gfxdata="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EaMIO2QAAAA8BAAAPAAAAAAAAAAEAIAAAACIAAABkcnMvZG93bnJldi54bWxQ&#10;SwECFAAUAAAACACHTuJAzBnSX70BAABnAwAADgAAAAAAAAABACAAAAAoAQAAZHJzL2Uyb0RvYy54&#10;bWxQSwUGAAAAAAYABgBZAQAAVwUAAAAA&#10;">
                <v:fill on="f" focussize="0,0"/>
                <v:stroke weight="1.5pt" color="#BB0023 [3200]" miterlimit="8" joinstyle="miter"/>
                <v:imagedata o:title=""/>
                <o:lock v:ext="edit" aspectratio="f"/>
              </v:line>
            </w:pict>
          </mc:Fallback>
        </mc:AlternateContent>
      </w:r>
      <w:r>
        <w:rPr>
          <w:b/>
          <w:lang w:val="en-AU" w:eastAsia="en-AU"/>
        </w:rPr>
        <mc:AlternateContent>
          <mc:Choice Requires="wps">
            <w:drawing>
              <wp:anchor distT="0" distB="0" distL="114300" distR="114300" simplePos="0" relativeHeight="251644928" behindDoc="1" locked="0" layoutInCell="1" allowOverlap="1">
                <wp:simplePos x="0" y="0"/>
                <wp:positionH relativeFrom="page">
                  <wp:posOffset>-7620</wp:posOffset>
                </wp:positionH>
                <wp:positionV relativeFrom="paragraph">
                  <wp:posOffset>123190</wp:posOffset>
                </wp:positionV>
                <wp:extent cx="7776210" cy="7417435"/>
                <wp:effectExtent l="0" t="0" r="15240" b="12065"/>
                <wp:wrapNone/>
                <wp:docPr id="8" name="Rectangle 8" descr="rectangle"/>
                <wp:cNvGraphicFramePr/>
                <a:graphic xmlns:a="http://schemas.openxmlformats.org/drawingml/2006/main">
                  <a:graphicData uri="http://schemas.microsoft.com/office/word/2010/wordprocessingShape">
                    <wps:wsp>
                      <wps:cNvSpPr/>
                      <wps:spPr>
                        <a:xfrm>
                          <a:off x="0" y="0"/>
                          <a:ext cx="7776210" cy="741743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rectangle" style="position:absolute;left:0pt;margin-left:-0.6pt;margin-top:9.7pt;height:584.05pt;width:612.3pt;mso-position-horizontal-relative:page;z-index:-251671552;v-text-anchor:middle;mso-width-relative:page;mso-height-relative:page;" fillcolor="#404040 [2429]" filled="t" stroked="f" coordsize="21600,21600" o:gfxdata="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0h0fTZAAAADAEAAA8AAAAAAAAAAQAgAAAAIgAAAGRycy9kb3ducmV2&#10;LnhtbFBLAQIUABQAAAAIAIdO4kAtpgJ0bQIAANcEAAAOAAAAAAAAAAEAIAAAACgBAABkcnMvZTJv&#10;RG9jLnhtbFBLBQYAAAAABgAGAFkBAAAHBgAAAAA=&#10;">
                <v:fill on="t" focussize="0,0"/>
                <v:stroke on="f" weight="1pt" miterlimit="8" joinstyle="miter"/>
                <v:imagedata o:title=""/>
                <o:lock v:ext="edit" aspectratio="f"/>
                <v:textbox>
                  <w:txbxContent>
                    <w:p>
                      <w:pPr>
                        <w:jc w:val="center"/>
                      </w:pPr>
                    </w:p>
                  </w:txbxContent>
                </v:textbox>
              </v:rect>
            </w:pict>
          </mc:Fallback>
        </mc:AlternateContent>
      </w:r>
      <w:r>
        <w:rPr>
          <w:b/>
        </w:rPr>
        <w:t xml:space="preserve"> </w:t>
      </w:r>
      <w:r>
        <w:rPr>
          <w:b/>
        </w:rPr>
        <w:br w:type="page"/>
      </w:r>
      <w:bookmarkStart w:id="61" w:name="_GoBack"/>
      <w:bookmarkEnd w:id="61"/>
    </w:p>
    <w:tbl>
      <w:tblPr>
        <w:tblStyle w:val="70"/>
        <w:tblpPr w:leftFromText="180" w:rightFromText="180" w:vertAnchor="text" w:horzAnchor="margin" w:tblpXSpec="center" w:tblpY="-12904"/>
        <w:tblW w:w="9639" w:type="dxa"/>
        <w:tblInd w:w="0" w:type="dxa"/>
        <w:tblLayout w:type="fixed"/>
        <w:tblCellMar>
          <w:top w:w="0" w:type="dxa"/>
          <w:left w:w="108" w:type="dxa"/>
          <w:bottom w:w="0" w:type="dxa"/>
          <w:right w:w="108" w:type="dxa"/>
        </w:tblCellMar>
      </w:tblPr>
      <w:tblGrid>
        <w:gridCol w:w="9639"/>
      </w:tblGrid>
      <w:tr>
        <w:tblPrEx>
          <w:tblLayout w:type="fixed"/>
          <w:tblCellMar>
            <w:top w:w="0" w:type="dxa"/>
            <w:left w:w="108" w:type="dxa"/>
            <w:bottom w:w="0" w:type="dxa"/>
            <w:right w:w="108" w:type="dxa"/>
          </w:tblCellMar>
        </w:tblPrEx>
        <w:trPr>
          <w:trHeight w:val="2160" w:hRule="atLeast"/>
        </w:trPr>
        <w:tc>
          <w:tcPr>
            <w:tcW w:w="9639" w:type="dxa"/>
            <w:shd w:val="clear" w:color="auto" w:fill="auto"/>
            <w:vAlign w:val="bottom"/>
          </w:tcPr>
          <w:p>
            <w:pPr>
              <w:pStyle w:val="26"/>
              <w:framePr w:hSpace="0" w:wrap="auto" w:vAnchor="margin" w:hAnchor="text" w:yAlign="inline"/>
              <w:spacing w:after="0"/>
              <w:ind w:left="597"/>
              <w:rPr>
                <w:b/>
                <w:bCs/>
              </w:rPr>
            </w:pPr>
          </w:p>
          <w:p>
            <w:pPr>
              <w:pStyle w:val="26"/>
              <w:framePr w:hSpace="0" w:wrap="auto" w:vAnchor="margin" w:hAnchor="text" w:yAlign="inline"/>
              <w:spacing w:after="0"/>
              <w:ind w:left="597"/>
              <w:rPr>
                <w:b/>
                <w:bCs/>
                <w:sz w:val="20"/>
              </w:rPr>
            </w:pPr>
          </w:p>
          <w:p>
            <w:pPr>
              <w:pStyle w:val="26"/>
              <w:framePr w:hSpace="0" w:wrap="auto" w:vAnchor="margin" w:hAnchor="text" w:yAlign="inline"/>
              <w:spacing w:after="0"/>
              <w:ind w:left="597"/>
              <w:rPr>
                <w:b w:val="0"/>
                <w:bCs w:val="0"/>
              </w:rPr>
            </w:pPr>
            <w:r>
              <w:rPr>
                <w:b w:val="0"/>
                <w:bCs w:val="0"/>
              </w:rPr>
              <w:t>Cyber Incident Response Plan</w:t>
            </w:r>
          </w:p>
        </w:tc>
      </w:tr>
      <w:tr>
        <w:tblPrEx>
          <w:tblLayout w:type="fixed"/>
          <w:tblCellMar>
            <w:top w:w="0" w:type="dxa"/>
            <w:left w:w="108" w:type="dxa"/>
            <w:bottom w:w="0" w:type="dxa"/>
            <w:right w:w="108" w:type="dxa"/>
          </w:tblCellMar>
        </w:tblPrEx>
        <w:trPr>
          <w:trHeight w:val="663" w:hRule="atLeast"/>
        </w:trPr>
        <w:tc>
          <w:tcPr>
            <w:tcW w:w="9639" w:type="dxa"/>
            <w:shd w:val="clear" w:color="auto" w:fill="auto"/>
          </w:tcPr>
          <w:p>
            <w:pPr>
              <w:pStyle w:val="25"/>
              <w:framePr w:hSpace="0" w:wrap="auto" w:vAnchor="margin" w:hAnchor="text" w:yAlign="inline"/>
              <w:rPr>
                <w:b w:val="0"/>
                <w:bCs w:val="0"/>
                <w:lang w:val="en-US"/>
              </w:rPr>
            </w:pPr>
            <w:r>
              <w:rPr>
                <w:b w:val="0"/>
                <w:bCs w:val="0"/>
                <w:lang w:val="en-US"/>
              </w:rPr>
              <w:t>International Trade Management</w:t>
            </w:r>
          </w:p>
          <w:sdt>
            <w:sdtPr>
              <w:rPr>
                <w:rFonts w:cs="Times New Roman" w:asciiTheme="minorHAnsi" w:hAnsiTheme="minorHAnsi" w:eastAsiaTheme="minorHAnsi"/>
                <w:b/>
                <w:bCs/>
                <w:color w:val="000000" w:themeColor="text1"/>
                <w:sz w:val="20"/>
                <w:szCs w:val="20"/>
                <w:lang w:val="en-US" w:eastAsia="en-US"/>
                <w14:textFill>
                  <w14:solidFill>
                    <w14:schemeClr w14:val="tx1"/>
                  </w14:solidFill>
                </w14:textFill>
              </w:rPr>
              <w:id w:val="1111632907"/>
              <w:docPartObj>
                <w:docPartGallery w:val="Table of Contents"/>
                <w:docPartUnique/>
              </w:docPartObj>
            </w:sdtPr>
            <w:sdtEndPr>
              <w:rPr>
                <w:rFonts w:cs="Times New Roman" w:asciiTheme="minorHAnsi" w:hAnsiTheme="minorHAnsi" w:eastAsiaTheme="minorHAnsi"/>
                <w:b/>
                <w:bCs/>
                <w:color w:val="000000" w:themeColor="text1"/>
                <w:sz w:val="20"/>
                <w:szCs w:val="20"/>
                <w:lang w:val="en-US" w:eastAsia="en-US"/>
                <w14:textFill>
                  <w14:solidFill>
                    <w14:schemeClr w14:val="tx1"/>
                  </w14:solidFill>
                </w14:textFill>
              </w:rPr>
            </w:sdtEndPr>
            <w:sdtContent>
              <w:p>
                <w:pPr>
                  <w:pStyle w:val="81"/>
                  <w:rPr>
                    <w:b w:val="0"/>
                    <w:bCs w:val="0"/>
                  </w:rPr>
                </w:pPr>
                <w:r>
                  <w:rPr>
                    <w:b w:val="0"/>
                    <w:bCs w:val="0"/>
                  </w:rPr>
                  <w:t>Contents</w:t>
                </w:r>
              </w:p>
              <w:p>
                <w:pPr>
                  <w:pStyle w:val="27"/>
                  <w:tabs>
                    <w:tab w:val="left" w:pos="446"/>
                  </w:tabs>
                  <w:rPr>
                    <w:rFonts w:eastAsiaTheme="minorEastAsia" w:cstheme="minorBidi"/>
                    <w:b/>
                    <w:bCs/>
                    <w:smallCaps w:val="0"/>
                    <w:color w:val="auto"/>
                    <w:sz w:val="22"/>
                    <w:szCs w:val="22"/>
                    <w:lang w:val="en-AU" w:eastAsia="en-AU"/>
                  </w:rPr>
                </w:pPr>
                <w:r>
                  <w:rPr>
                    <w:b/>
                    <w:bCs/>
                    <w:smallCaps w:val="0"/>
                    <w:color w:val="ED7D31" w:themeColor="accent2"/>
                    <w:sz w:val="22"/>
                    <w:szCs w:val="22"/>
                    <w14:textFill>
                      <w14:solidFill>
                        <w14:schemeClr w14:val="accent2"/>
                      </w14:solidFill>
                    </w14:textFill>
                  </w:rPr>
                  <w:fldChar w:fldCharType="begin"/>
                </w:r>
                <w:r>
                  <w:rPr>
                    <w:b w:val="0"/>
                    <w:bCs w:val="0"/>
                    <w:smallCaps w:val="0"/>
                    <w:color w:val="ED7D31" w:themeColor="accent2"/>
                    <w:sz w:val="22"/>
                    <w:szCs w:val="22"/>
                    <w14:textFill>
                      <w14:solidFill>
                        <w14:schemeClr w14:val="accent2"/>
                      </w14:solidFill>
                    </w14:textFill>
                  </w:rPr>
                  <w:instrText xml:space="preserve"> TOC \o "1-2" \h \z \u </w:instrText>
                </w:r>
                <w:r>
                  <w:rPr>
                    <w:b/>
                    <w:bCs/>
                    <w:smallCaps w:val="0"/>
                    <w:color w:val="ED7D31" w:themeColor="accent2"/>
                    <w:sz w:val="22"/>
                    <w:szCs w:val="22"/>
                    <w14:textFill>
                      <w14:solidFill>
                        <w14:schemeClr w14:val="accent2"/>
                      </w14:solidFill>
                    </w14:textFill>
                  </w:rPr>
                  <w:fldChar w:fldCharType="separate"/>
                </w:r>
                <w:r>
                  <w:fldChar w:fldCharType="begin"/>
                </w:r>
                <w:r>
                  <w:instrText xml:space="preserve"> HYPERLINK \l "_Toc15388537" </w:instrText>
                </w:r>
                <w:r>
                  <w:fldChar w:fldCharType="separate"/>
                </w:r>
                <w:r>
                  <w:rPr>
                    <w:rStyle w:val="41"/>
                    <w:b w:val="0"/>
                    <w:bCs/>
                  </w:rPr>
                  <w:t>1.</w:t>
                </w:r>
                <w:r>
                  <w:rPr>
                    <w:rFonts w:eastAsiaTheme="minorEastAsia" w:cstheme="minorBidi"/>
                    <w:b/>
                    <w:bCs/>
                    <w:smallCaps w:val="0"/>
                    <w:color w:val="auto"/>
                    <w:sz w:val="22"/>
                    <w:szCs w:val="22"/>
                    <w:lang w:val="en-AU" w:eastAsia="en-AU"/>
                  </w:rPr>
                  <w:tab/>
                </w:r>
                <w:r>
                  <w:rPr>
                    <w:rStyle w:val="41"/>
                    <w:b w:val="0"/>
                    <w:bCs/>
                  </w:rPr>
                  <w:t>Introduction</w:t>
                </w:r>
                <w:r>
                  <w:rPr>
                    <w:b w:val="0"/>
                    <w:bCs/>
                  </w:rPr>
                  <w:tab/>
                </w:r>
                <w:r>
                  <w:rPr>
                    <w:b w:val="0"/>
                    <w:bCs/>
                  </w:rPr>
                  <w:fldChar w:fldCharType="begin"/>
                </w:r>
                <w:r>
                  <w:rPr>
                    <w:b w:val="0"/>
                    <w:bCs/>
                  </w:rPr>
                  <w:instrText xml:space="preserve"> PAGEREF _Toc15388537 \h </w:instrText>
                </w:r>
                <w:r>
                  <w:rPr>
                    <w:b w:val="0"/>
                    <w:bCs/>
                  </w:rPr>
                  <w:fldChar w:fldCharType="separate"/>
                </w:r>
                <w:r>
                  <w:rPr>
                    <w:b w:val="0"/>
                    <w:bCs/>
                  </w:rPr>
                  <w:t>4</w:t>
                </w:r>
                <w:r>
                  <w:rPr>
                    <w:b w:val="0"/>
                    <w:bCs/>
                  </w:rPr>
                  <w:fldChar w:fldCharType="end"/>
                </w:r>
                <w:r>
                  <w:rPr>
                    <w:b w:val="0"/>
                    <w:bCs/>
                  </w:rPr>
                  <w:fldChar w:fldCharType="end"/>
                </w:r>
              </w:p>
              <w:p>
                <w:pPr>
                  <w:pStyle w:val="28"/>
                  <w:tabs>
                    <w:tab w:val="left" w:pos="878"/>
                  </w:tabs>
                  <w:rPr>
                    <w:rFonts w:eastAsiaTheme="minorEastAsia" w:cstheme="minorBidi"/>
                    <w:b/>
                    <w:bCs/>
                    <w:smallCaps w:val="0"/>
                    <w:color w:val="auto"/>
                    <w:sz w:val="22"/>
                    <w:szCs w:val="22"/>
                    <w:lang w:val="en-AU" w:eastAsia="en-AU"/>
                  </w:rPr>
                </w:pPr>
                <w:r>
                  <w:fldChar w:fldCharType="begin"/>
                </w:r>
                <w:r>
                  <w:instrText xml:space="preserve"> HYPERLINK \l "_Toc15388538" </w:instrText>
                </w:r>
                <w:r>
                  <w:fldChar w:fldCharType="separate"/>
                </w:r>
                <w:r>
                  <w:rPr>
                    <w:rStyle w:val="41"/>
                    <w:rFonts w:ascii="Franklin Gothic Book" w:hAnsi="Franklin Gothic Book"/>
                    <w:b/>
                    <w:bCs/>
                    <w:spacing w:val="20"/>
                  </w:rPr>
                  <w:t>1.1</w:t>
                </w:r>
                <w:r>
                  <w:rPr>
                    <w:rFonts w:eastAsiaTheme="minorEastAsia" w:cstheme="minorBidi"/>
                    <w:b/>
                    <w:bCs/>
                    <w:smallCaps w:val="0"/>
                    <w:color w:val="auto"/>
                    <w:sz w:val="22"/>
                    <w:szCs w:val="22"/>
                    <w:lang w:val="en-AU" w:eastAsia="en-AU"/>
                  </w:rPr>
                  <w:tab/>
                </w:r>
                <w:r>
                  <w:rPr>
                    <w:rStyle w:val="41"/>
                    <w:rFonts w:ascii="Franklin Gothic Book" w:hAnsi="Franklin Gothic Book"/>
                    <w:b/>
                    <w:bCs/>
                    <w:spacing w:val="20"/>
                  </w:rPr>
                  <w:t>Context</w:t>
                </w:r>
                <w:r>
                  <w:rPr>
                    <w:b/>
                    <w:bCs/>
                  </w:rPr>
                  <w:tab/>
                </w:r>
                <w:r>
                  <w:rPr>
                    <w:b/>
                    <w:bCs/>
                  </w:rPr>
                  <w:fldChar w:fldCharType="begin"/>
                </w:r>
                <w:r>
                  <w:rPr>
                    <w:b/>
                    <w:bCs/>
                  </w:rPr>
                  <w:instrText xml:space="preserve"> PAGEREF _Toc15388538 \h </w:instrText>
                </w:r>
                <w:r>
                  <w:rPr>
                    <w:b/>
                    <w:bCs/>
                  </w:rPr>
                  <w:fldChar w:fldCharType="separate"/>
                </w:r>
                <w:r>
                  <w:rPr>
                    <w:b/>
                    <w:bCs/>
                  </w:rPr>
                  <w:t>4</w:t>
                </w:r>
                <w:r>
                  <w:rPr>
                    <w:b/>
                    <w:bCs/>
                  </w:rPr>
                  <w:fldChar w:fldCharType="end"/>
                </w:r>
                <w:r>
                  <w:rPr>
                    <w:b/>
                    <w:bCs/>
                  </w:rPr>
                  <w:fldChar w:fldCharType="end"/>
                </w:r>
              </w:p>
              <w:p>
                <w:pPr>
                  <w:pStyle w:val="28"/>
                  <w:tabs>
                    <w:tab w:val="left" w:pos="878"/>
                  </w:tabs>
                  <w:rPr>
                    <w:rFonts w:eastAsiaTheme="minorEastAsia" w:cstheme="minorBidi"/>
                    <w:b/>
                    <w:bCs/>
                    <w:smallCaps w:val="0"/>
                    <w:color w:val="auto"/>
                    <w:sz w:val="22"/>
                    <w:szCs w:val="22"/>
                    <w:lang w:val="en-AU" w:eastAsia="en-AU"/>
                  </w:rPr>
                </w:pPr>
                <w:r>
                  <w:fldChar w:fldCharType="begin"/>
                </w:r>
                <w:r>
                  <w:instrText xml:space="preserve"> HYPERLINK \l "_Toc15388539" </w:instrText>
                </w:r>
                <w:r>
                  <w:fldChar w:fldCharType="separate"/>
                </w:r>
                <w:r>
                  <w:rPr>
                    <w:rStyle w:val="41"/>
                    <w:b/>
                    <w:bCs/>
                  </w:rPr>
                  <w:t>1.2</w:t>
                </w:r>
                <w:r>
                  <w:rPr>
                    <w:rFonts w:eastAsiaTheme="minorEastAsia" w:cstheme="minorBidi"/>
                    <w:b/>
                    <w:bCs/>
                    <w:smallCaps w:val="0"/>
                    <w:color w:val="auto"/>
                    <w:sz w:val="22"/>
                    <w:szCs w:val="22"/>
                    <w:lang w:val="en-AU" w:eastAsia="en-AU"/>
                  </w:rPr>
                  <w:tab/>
                </w:r>
                <w:r>
                  <w:rPr>
                    <w:rStyle w:val="41"/>
                    <w:b/>
                    <w:bCs/>
                  </w:rPr>
                  <w:t>Purpose</w:t>
                </w:r>
                <w:r>
                  <w:rPr>
                    <w:b/>
                    <w:bCs/>
                  </w:rPr>
                  <w:tab/>
                </w:r>
                <w:r>
                  <w:rPr>
                    <w:b/>
                    <w:bCs/>
                  </w:rPr>
                  <w:fldChar w:fldCharType="begin"/>
                </w:r>
                <w:r>
                  <w:rPr>
                    <w:b/>
                    <w:bCs/>
                  </w:rPr>
                  <w:instrText xml:space="preserve"> PAGEREF _Toc15388539 \h </w:instrText>
                </w:r>
                <w:r>
                  <w:rPr>
                    <w:b/>
                    <w:bCs/>
                  </w:rPr>
                  <w:fldChar w:fldCharType="separate"/>
                </w:r>
                <w:r>
                  <w:rPr>
                    <w:b/>
                    <w:bCs/>
                  </w:rPr>
                  <w:t>4</w:t>
                </w:r>
                <w:r>
                  <w:rPr>
                    <w:b/>
                    <w:bCs/>
                  </w:rPr>
                  <w:fldChar w:fldCharType="end"/>
                </w:r>
                <w:r>
                  <w:rPr>
                    <w:b/>
                    <w:bCs/>
                  </w:rPr>
                  <w:fldChar w:fldCharType="end"/>
                </w:r>
              </w:p>
              <w:p>
                <w:pPr>
                  <w:pStyle w:val="28"/>
                  <w:tabs>
                    <w:tab w:val="left" w:pos="878"/>
                  </w:tabs>
                  <w:rPr>
                    <w:rFonts w:eastAsiaTheme="minorEastAsia" w:cstheme="minorBidi"/>
                    <w:b/>
                    <w:bCs/>
                    <w:smallCaps w:val="0"/>
                    <w:color w:val="auto"/>
                    <w:sz w:val="22"/>
                    <w:szCs w:val="22"/>
                    <w:lang w:val="en-AU" w:eastAsia="en-AU"/>
                  </w:rPr>
                </w:pPr>
                <w:r>
                  <w:fldChar w:fldCharType="begin"/>
                </w:r>
                <w:r>
                  <w:instrText xml:space="preserve"> HYPERLINK \l "_Toc15388540" </w:instrText>
                </w:r>
                <w:r>
                  <w:fldChar w:fldCharType="separate"/>
                </w:r>
                <w:r>
                  <w:rPr>
                    <w:rStyle w:val="41"/>
                    <w:b/>
                    <w:bCs/>
                  </w:rPr>
                  <w:t>1.3</w:t>
                </w:r>
                <w:r>
                  <w:rPr>
                    <w:rFonts w:eastAsiaTheme="minorEastAsia" w:cstheme="minorBidi"/>
                    <w:b/>
                    <w:bCs/>
                    <w:smallCaps w:val="0"/>
                    <w:color w:val="auto"/>
                    <w:sz w:val="22"/>
                    <w:szCs w:val="22"/>
                    <w:lang w:val="en-AU" w:eastAsia="en-AU"/>
                  </w:rPr>
                  <w:tab/>
                </w:r>
                <w:r>
                  <w:rPr>
                    <w:rStyle w:val="41"/>
                    <w:b/>
                    <w:bCs/>
                  </w:rPr>
                  <w:t>Authority</w:t>
                </w:r>
                <w:r>
                  <w:rPr>
                    <w:b/>
                    <w:bCs/>
                  </w:rPr>
                  <w:tab/>
                </w:r>
                <w:r>
                  <w:rPr>
                    <w:b/>
                    <w:bCs/>
                  </w:rPr>
                  <w:fldChar w:fldCharType="begin"/>
                </w:r>
                <w:r>
                  <w:rPr>
                    <w:b/>
                    <w:bCs/>
                  </w:rPr>
                  <w:instrText xml:space="preserve"> PAGEREF _Toc15388540 \h </w:instrText>
                </w:r>
                <w:r>
                  <w:rPr>
                    <w:b/>
                    <w:bCs/>
                  </w:rPr>
                  <w:fldChar w:fldCharType="separate"/>
                </w:r>
                <w:r>
                  <w:rPr>
                    <w:b/>
                    <w:bCs/>
                  </w:rPr>
                  <w:t>4</w:t>
                </w:r>
                <w:r>
                  <w:rPr>
                    <w:b/>
                    <w:bCs/>
                  </w:rPr>
                  <w:fldChar w:fldCharType="end"/>
                </w:r>
                <w:r>
                  <w:rPr>
                    <w:b/>
                    <w:bCs/>
                  </w:rPr>
                  <w:fldChar w:fldCharType="end"/>
                </w:r>
              </w:p>
              <w:p>
                <w:pPr>
                  <w:pStyle w:val="28"/>
                  <w:tabs>
                    <w:tab w:val="left" w:pos="878"/>
                  </w:tabs>
                  <w:rPr>
                    <w:rFonts w:eastAsiaTheme="minorEastAsia" w:cstheme="minorBidi"/>
                    <w:b/>
                    <w:bCs/>
                    <w:smallCaps w:val="0"/>
                    <w:color w:val="auto"/>
                    <w:sz w:val="22"/>
                    <w:szCs w:val="22"/>
                    <w:lang w:val="en-AU" w:eastAsia="en-AU"/>
                  </w:rPr>
                </w:pPr>
                <w:r>
                  <w:fldChar w:fldCharType="begin"/>
                </w:r>
                <w:r>
                  <w:instrText xml:space="preserve"> HYPERLINK \l "_Toc15388541" </w:instrText>
                </w:r>
                <w:r>
                  <w:fldChar w:fldCharType="separate"/>
                </w:r>
                <w:r>
                  <w:rPr>
                    <w:rStyle w:val="41"/>
                    <w:rFonts w:ascii="Franklin Gothic Book" w:hAnsi="Franklin Gothic Book"/>
                    <w:b/>
                    <w:bCs/>
                    <w:spacing w:val="20"/>
                  </w:rPr>
                  <w:t>1.4</w:t>
                </w:r>
                <w:r>
                  <w:rPr>
                    <w:rFonts w:eastAsiaTheme="minorEastAsia" w:cstheme="minorBidi"/>
                    <w:b/>
                    <w:bCs/>
                    <w:smallCaps w:val="0"/>
                    <w:color w:val="auto"/>
                    <w:sz w:val="22"/>
                    <w:szCs w:val="22"/>
                    <w:lang w:val="en-AU" w:eastAsia="en-AU"/>
                  </w:rPr>
                  <w:tab/>
                </w:r>
                <w:r>
                  <w:rPr>
                    <w:rStyle w:val="41"/>
                    <w:rFonts w:ascii="Franklin Gothic Book" w:hAnsi="Franklin Gothic Book"/>
                    <w:b/>
                    <w:bCs/>
                    <w:spacing w:val="20"/>
                  </w:rPr>
                  <w:t>Review</w:t>
                </w:r>
                <w:r>
                  <w:rPr>
                    <w:b/>
                    <w:bCs/>
                  </w:rPr>
                  <w:tab/>
                </w:r>
                <w:r>
                  <w:rPr>
                    <w:b/>
                    <w:bCs/>
                  </w:rPr>
                  <w:fldChar w:fldCharType="begin"/>
                </w:r>
                <w:r>
                  <w:rPr>
                    <w:b/>
                    <w:bCs/>
                  </w:rPr>
                  <w:instrText xml:space="preserve"> PAGEREF _Toc15388541 \h </w:instrText>
                </w:r>
                <w:r>
                  <w:rPr>
                    <w:b/>
                    <w:bCs/>
                  </w:rPr>
                  <w:fldChar w:fldCharType="separate"/>
                </w:r>
                <w:r>
                  <w:rPr>
                    <w:b/>
                    <w:bCs/>
                  </w:rPr>
                  <w:t>4</w:t>
                </w:r>
                <w:r>
                  <w:rPr>
                    <w:b/>
                    <w:bCs/>
                  </w:rPr>
                  <w:fldChar w:fldCharType="end"/>
                </w:r>
                <w:r>
                  <w:rPr>
                    <w:b/>
                    <w:bCs/>
                  </w:rPr>
                  <w:fldChar w:fldCharType="end"/>
                </w:r>
              </w:p>
              <w:p>
                <w:pPr>
                  <w:pStyle w:val="27"/>
                  <w:tabs>
                    <w:tab w:val="left" w:pos="446"/>
                  </w:tabs>
                  <w:rPr>
                    <w:rFonts w:eastAsiaTheme="minorEastAsia" w:cstheme="minorBidi"/>
                    <w:b/>
                    <w:bCs/>
                    <w:smallCaps w:val="0"/>
                    <w:color w:val="auto"/>
                    <w:sz w:val="22"/>
                    <w:szCs w:val="22"/>
                    <w:lang w:val="en-AU" w:eastAsia="en-AU"/>
                  </w:rPr>
                </w:pPr>
                <w:r>
                  <w:fldChar w:fldCharType="begin"/>
                </w:r>
                <w:r>
                  <w:instrText xml:space="preserve"> HYPERLINK \l "_Toc15388542" </w:instrText>
                </w:r>
                <w:r>
                  <w:fldChar w:fldCharType="separate"/>
                </w:r>
                <w:r>
                  <w:rPr>
                    <w:rStyle w:val="41"/>
                    <w:b w:val="0"/>
                    <w:bCs/>
                  </w:rPr>
                  <w:t>2.</w:t>
                </w:r>
                <w:r>
                  <w:rPr>
                    <w:rFonts w:eastAsiaTheme="minorEastAsia" w:cstheme="minorBidi"/>
                    <w:b/>
                    <w:bCs/>
                    <w:smallCaps w:val="0"/>
                    <w:color w:val="auto"/>
                    <w:sz w:val="22"/>
                    <w:szCs w:val="22"/>
                    <w:lang w:val="en-AU" w:eastAsia="en-AU"/>
                  </w:rPr>
                  <w:tab/>
                </w:r>
                <w:r>
                  <w:rPr>
                    <w:rStyle w:val="41"/>
                    <w:b w:val="0"/>
                    <w:bCs/>
                  </w:rPr>
                  <w:t>Terminology and Definitions</w:t>
                </w:r>
                <w:r>
                  <w:rPr>
                    <w:b w:val="0"/>
                    <w:bCs/>
                  </w:rPr>
                  <w:tab/>
                </w:r>
                <w:r>
                  <w:rPr>
                    <w:b w:val="0"/>
                    <w:bCs/>
                  </w:rPr>
                  <w:fldChar w:fldCharType="begin"/>
                </w:r>
                <w:r>
                  <w:rPr>
                    <w:b w:val="0"/>
                    <w:bCs/>
                  </w:rPr>
                  <w:instrText xml:space="preserve"> PAGEREF _Toc15388542 \h </w:instrText>
                </w:r>
                <w:r>
                  <w:rPr>
                    <w:b w:val="0"/>
                    <w:bCs/>
                  </w:rPr>
                  <w:fldChar w:fldCharType="separate"/>
                </w:r>
                <w:r>
                  <w:rPr>
                    <w:b w:val="0"/>
                    <w:bCs/>
                  </w:rPr>
                  <w:t>5</w:t>
                </w:r>
                <w:r>
                  <w:rPr>
                    <w:b w:val="0"/>
                    <w:bCs/>
                  </w:rPr>
                  <w:fldChar w:fldCharType="end"/>
                </w:r>
                <w:r>
                  <w:rPr>
                    <w:b w:val="0"/>
                    <w:bCs/>
                  </w:rPr>
                  <w:fldChar w:fldCharType="end"/>
                </w:r>
              </w:p>
              <w:p>
                <w:pPr>
                  <w:pStyle w:val="27"/>
                  <w:tabs>
                    <w:tab w:val="left" w:pos="446"/>
                  </w:tabs>
                  <w:rPr>
                    <w:rFonts w:eastAsiaTheme="minorEastAsia" w:cstheme="minorBidi"/>
                    <w:b/>
                    <w:bCs/>
                    <w:smallCaps w:val="0"/>
                    <w:color w:val="auto"/>
                    <w:sz w:val="22"/>
                    <w:szCs w:val="22"/>
                    <w:lang w:val="en-AU" w:eastAsia="en-AU"/>
                  </w:rPr>
                </w:pPr>
                <w:r>
                  <w:fldChar w:fldCharType="begin"/>
                </w:r>
                <w:r>
                  <w:instrText xml:space="preserve"> HYPERLINK \l "_Toc15388543" </w:instrText>
                </w:r>
                <w:r>
                  <w:fldChar w:fldCharType="separate"/>
                </w:r>
                <w:r>
                  <w:rPr>
                    <w:rStyle w:val="41"/>
                    <w:b w:val="0"/>
                    <w:bCs/>
                  </w:rPr>
                  <w:t>3.</w:t>
                </w:r>
                <w:r>
                  <w:rPr>
                    <w:rFonts w:eastAsiaTheme="minorEastAsia" w:cstheme="minorBidi"/>
                    <w:b/>
                    <w:bCs/>
                    <w:smallCaps w:val="0"/>
                    <w:color w:val="auto"/>
                    <w:sz w:val="22"/>
                    <w:szCs w:val="22"/>
                    <w:lang w:val="en-AU" w:eastAsia="en-AU"/>
                  </w:rPr>
                  <w:tab/>
                </w:r>
                <w:r>
                  <w:rPr>
                    <w:rStyle w:val="41"/>
                    <w:b w:val="0"/>
                    <w:bCs/>
                  </w:rPr>
                  <w:t>Common Cyber Incidents and Responses</w:t>
                </w:r>
                <w:r>
                  <w:rPr>
                    <w:b w:val="0"/>
                    <w:bCs/>
                  </w:rPr>
                  <w:tab/>
                </w:r>
                <w:r>
                  <w:rPr>
                    <w:b w:val="0"/>
                    <w:bCs/>
                  </w:rPr>
                  <w:fldChar w:fldCharType="begin"/>
                </w:r>
                <w:r>
                  <w:rPr>
                    <w:b w:val="0"/>
                    <w:bCs/>
                  </w:rPr>
                  <w:instrText xml:space="preserve"> PAGEREF _Toc15388543 \h </w:instrText>
                </w:r>
                <w:r>
                  <w:rPr>
                    <w:b w:val="0"/>
                    <w:bCs/>
                  </w:rPr>
                  <w:fldChar w:fldCharType="separate"/>
                </w:r>
                <w:r>
                  <w:rPr>
                    <w:b w:val="0"/>
                    <w:bCs/>
                  </w:rPr>
                  <w:t>6</w:t>
                </w:r>
                <w:r>
                  <w:rPr>
                    <w:b w:val="0"/>
                    <w:bCs/>
                  </w:rPr>
                  <w:fldChar w:fldCharType="end"/>
                </w:r>
                <w:r>
                  <w:rPr>
                    <w:b w:val="0"/>
                    <w:bCs/>
                  </w:rPr>
                  <w:fldChar w:fldCharType="end"/>
                </w:r>
              </w:p>
              <w:p>
                <w:pPr>
                  <w:pStyle w:val="28"/>
                  <w:tabs>
                    <w:tab w:val="left" w:pos="878"/>
                  </w:tabs>
                  <w:rPr>
                    <w:rFonts w:eastAsiaTheme="minorEastAsia" w:cstheme="minorBidi"/>
                    <w:b/>
                    <w:bCs/>
                    <w:smallCaps w:val="0"/>
                    <w:color w:val="auto"/>
                    <w:sz w:val="22"/>
                    <w:szCs w:val="22"/>
                    <w:lang w:val="en-AU" w:eastAsia="en-AU"/>
                  </w:rPr>
                </w:pPr>
                <w:r>
                  <w:fldChar w:fldCharType="begin"/>
                </w:r>
                <w:r>
                  <w:instrText xml:space="preserve"> HYPERLINK \l "_Toc15388544" </w:instrText>
                </w:r>
                <w:r>
                  <w:fldChar w:fldCharType="separate"/>
                </w:r>
                <w:r>
                  <w:rPr>
                    <w:rStyle w:val="41"/>
                    <w:b/>
                    <w:bCs/>
                  </w:rPr>
                  <w:t>3.1</w:t>
                </w:r>
                <w:r>
                  <w:rPr>
                    <w:rFonts w:eastAsiaTheme="minorEastAsia" w:cstheme="minorBidi"/>
                    <w:b/>
                    <w:bCs/>
                    <w:smallCaps w:val="0"/>
                    <w:color w:val="auto"/>
                    <w:sz w:val="22"/>
                    <w:szCs w:val="22"/>
                    <w:lang w:val="en-AU" w:eastAsia="en-AU"/>
                  </w:rPr>
                  <w:tab/>
                </w:r>
                <w:r>
                  <w:rPr>
                    <w:rStyle w:val="41"/>
                    <w:b/>
                    <w:bCs/>
                  </w:rPr>
                  <w:t>Potential Threat Vectors</w:t>
                </w:r>
                <w:r>
                  <w:rPr>
                    <w:b/>
                    <w:bCs/>
                  </w:rPr>
                  <w:tab/>
                </w:r>
                <w:r>
                  <w:rPr>
                    <w:b/>
                    <w:bCs/>
                  </w:rPr>
                  <w:fldChar w:fldCharType="begin"/>
                </w:r>
                <w:r>
                  <w:rPr>
                    <w:b/>
                    <w:bCs/>
                  </w:rPr>
                  <w:instrText xml:space="preserve"> PAGEREF _Toc15388544 \h </w:instrText>
                </w:r>
                <w:r>
                  <w:rPr>
                    <w:b/>
                    <w:bCs/>
                  </w:rPr>
                  <w:fldChar w:fldCharType="separate"/>
                </w:r>
                <w:r>
                  <w:rPr>
                    <w:b/>
                    <w:bCs/>
                  </w:rPr>
                  <w:t>6</w:t>
                </w:r>
                <w:r>
                  <w:rPr>
                    <w:b/>
                    <w:bCs/>
                  </w:rPr>
                  <w:fldChar w:fldCharType="end"/>
                </w:r>
                <w:r>
                  <w:rPr>
                    <w:b/>
                    <w:bCs/>
                  </w:rPr>
                  <w:fldChar w:fldCharType="end"/>
                </w:r>
              </w:p>
              <w:p>
                <w:pPr>
                  <w:pStyle w:val="27"/>
                  <w:tabs>
                    <w:tab w:val="left" w:pos="446"/>
                  </w:tabs>
                  <w:rPr>
                    <w:rFonts w:eastAsiaTheme="minorEastAsia" w:cstheme="minorBidi"/>
                    <w:b/>
                    <w:bCs/>
                    <w:smallCaps w:val="0"/>
                    <w:color w:val="auto"/>
                    <w:sz w:val="22"/>
                    <w:szCs w:val="22"/>
                    <w:lang w:val="en-AU" w:eastAsia="en-AU"/>
                  </w:rPr>
                </w:pPr>
                <w:r>
                  <w:fldChar w:fldCharType="begin"/>
                </w:r>
                <w:r>
                  <w:instrText xml:space="preserve"> HYPERLINK \l "_Toc15388545" </w:instrText>
                </w:r>
                <w:r>
                  <w:fldChar w:fldCharType="separate"/>
                </w:r>
                <w:r>
                  <w:rPr>
                    <w:rStyle w:val="41"/>
                    <w:b w:val="0"/>
                    <w:bCs/>
                  </w:rPr>
                  <w:t>4.</w:t>
                </w:r>
                <w:r>
                  <w:rPr>
                    <w:rFonts w:eastAsiaTheme="minorEastAsia" w:cstheme="minorBidi"/>
                    <w:b/>
                    <w:bCs/>
                    <w:smallCaps w:val="0"/>
                    <w:color w:val="auto"/>
                    <w:sz w:val="22"/>
                    <w:szCs w:val="22"/>
                    <w:lang w:val="en-AU" w:eastAsia="en-AU"/>
                  </w:rPr>
                  <w:tab/>
                </w:r>
                <w:r>
                  <w:rPr>
                    <w:rStyle w:val="41"/>
                    <w:b w:val="0"/>
                    <w:bCs/>
                  </w:rPr>
                  <w:t>Roles and Responsibilities</w:t>
                </w:r>
                <w:r>
                  <w:rPr>
                    <w:b w:val="0"/>
                    <w:bCs/>
                  </w:rPr>
                  <w:tab/>
                </w:r>
                <w:r>
                  <w:rPr>
                    <w:b w:val="0"/>
                    <w:bCs/>
                  </w:rPr>
                  <w:fldChar w:fldCharType="begin"/>
                </w:r>
                <w:r>
                  <w:rPr>
                    <w:b w:val="0"/>
                    <w:bCs/>
                  </w:rPr>
                  <w:instrText xml:space="preserve"> PAGEREF _Toc15388545 \h </w:instrText>
                </w:r>
                <w:r>
                  <w:rPr>
                    <w:b w:val="0"/>
                    <w:bCs/>
                  </w:rPr>
                  <w:fldChar w:fldCharType="separate"/>
                </w:r>
                <w:r>
                  <w:rPr>
                    <w:b w:val="0"/>
                    <w:bCs/>
                  </w:rPr>
                  <w:t>7</w:t>
                </w:r>
                <w:r>
                  <w:rPr>
                    <w:b w:val="0"/>
                    <w:bCs/>
                  </w:rPr>
                  <w:fldChar w:fldCharType="end"/>
                </w:r>
                <w:r>
                  <w:rPr>
                    <w:b w:val="0"/>
                    <w:bCs/>
                  </w:rPr>
                  <w:fldChar w:fldCharType="end"/>
                </w:r>
              </w:p>
              <w:p>
                <w:pPr>
                  <w:pStyle w:val="28"/>
                  <w:tabs>
                    <w:tab w:val="left" w:pos="878"/>
                  </w:tabs>
                  <w:rPr>
                    <w:rFonts w:eastAsiaTheme="minorEastAsia" w:cstheme="minorBidi"/>
                    <w:b/>
                    <w:bCs/>
                    <w:smallCaps w:val="0"/>
                    <w:color w:val="auto"/>
                    <w:sz w:val="22"/>
                    <w:szCs w:val="22"/>
                    <w:lang w:val="en-AU" w:eastAsia="en-AU"/>
                  </w:rPr>
                </w:pPr>
                <w:r>
                  <w:fldChar w:fldCharType="begin"/>
                </w:r>
                <w:r>
                  <w:instrText xml:space="preserve"> HYPERLINK \l "_Toc15388546" </w:instrText>
                </w:r>
                <w:r>
                  <w:fldChar w:fldCharType="separate"/>
                </w:r>
                <w:r>
                  <w:rPr>
                    <w:rStyle w:val="41"/>
                    <w:b/>
                    <w:bCs/>
                  </w:rPr>
                  <w:t>4.1</w:t>
                </w:r>
                <w:r>
                  <w:rPr>
                    <w:rFonts w:eastAsiaTheme="minorEastAsia" w:cstheme="minorBidi"/>
                    <w:b/>
                    <w:bCs/>
                    <w:smallCaps w:val="0"/>
                    <w:color w:val="auto"/>
                    <w:sz w:val="22"/>
                    <w:szCs w:val="22"/>
                    <w:lang w:val="en-AU" w:eastAsia="en-AU"/>
                  </w:rPr>
                  <w:tab/>
                </w:r>
                <w:r>
                  <w:rPr>
                    <w:rStyle w:val="41"/>
                    <w:b/>
                    <w:bCs/>
                  </w:rPr>
                  <w:t>Incident Management Team</w:t>
                </w:r>
                <w:r>
                  <w:rPr>
                    <w:b/>
                    <w:bCs/>
                  </w:rPr>
                  <w:tab/>
                </w:r>
                <w:r>
                  <w:rPr>
                    <w:b/>
                    <w:bCs/>
                  </w:rPr>
                  <w:fldChar w:fldCharType="begin"/>
                </w:r>
                <w:r>
                  <w:rPr>
                    <w:b/>
                    <w:bCs/>
                  </w:rPr>
                  <w:instrText xml:space="preserve"> PAGEREF _Toc15388546 \h </w:instrText>
                </w:r>
                <w:r>
                  <w:rPr>
                    <w:b/>
                    <w:bCs/>
                  </w:rPr>
                  <w:fldChar w:fldCharType="separate"/>
                </w:r>
                <w:r>
                  <w:rPr>
                    <w:b/>
                    <w:bCs/>
                  </w:rPr>
                  <w:t>7</w:t>
                </w:r>
                <w:r>
                  <w:rPr>
                    <w:b/>
                    <w:bCs/>
                  </w:rPr>
                  <w:fldChar w:fldCharType="end"/>
                </w:r>
                <w:r>
                  <w:rPr>
                    <w:b/>
                    <w:bCs/>
                  </w:rPr>
                  <w:fldChar w:fldCharType="end"/>
                </w:r>
              </w:p>
              <w:p>
                <w:pPr>
                  <w:pStyle w:val="28"/>
                  <w:tabs>
                    <w:tab w:val="left" w:pos="878"/>
                  </w:tabs>
                  <w:rPr>
                    <w:rFonts w:eastAsiaTheme="minorEastAsia" w:cstheme="minorBidi"/>
                    <w:b/>
                    <w:bCs/>
                    <w:smallCaps w:val="0"/>
                    <w:color w:val="auto"/>
                    <w:sz w:val="22"/>
                    <w:szCs w:val="22"/>
                    <w:lang w:val="en-AU" w:eastAsia="en-AU"/>
                  </w:rPr>
                </w:pPr>
                <w:r>
                  <w:fldChar w:fldCharType="begin"/>
                </w:r>
                <w:r>
                  <w:instrText xml:space="preserve"> HYPERLINK \l "_Toc15388547" </w:instrText>
                </w:r>
                <w:r>
                  <w:fldChar w:fldCharType="separate"/>
                </w:r>
                <w:r>
                  <w:rPr>
                    <w:rStyle w:val="41"/>
                    <w:b/>
                    <w:bCs/>
                  </w:rPr>
                  <w:t>4.2</w:t>
                </w:r>
                <w:r>
                  <w:rPr>
                    <w:rFonts w:eastAsiaTheme="minorEastAsia" w:cstheme="minorBidi"/>
                    <w:b/>
                    <w:bCs/>
                    <w:smallCaps w:val="0"/>
                    <w:color w:val="auto"/>
                    <w:sz w:val="22"/>
                    <w:szCs w:val="22"/>
                    <w:lang w:val="en-AU" w:eastAsia="en-AU"/>
                  </w:rPr>
                  <w:tab/>
                </w:r>
                <w:r>
                  <w:rPr>
                    <w:rStyle w:val="41"/>
                    <w:b/>
                    <w:bCs/>
                  </w:rPr>
                  <w:t>The Senior Executive Management Team</w:t>
                </w:r>
                <w:r>
                  <w:rPr>
                    <w:b/>
                    <w:bCs/>
                  </w:rPr>
                  <w:tab/>
                </w:r>
                <w:r>
                  <w:rPr>
                    <w:b/>
                    <w:bCs/>
                  </w:rPr>
                  <w:fldChar w:fldCharType="begin"/>
                </w:r>
                <w:r>
                  <w:rPr>
                    <w:b/>
                    <w:bCs/>
                  </w:rPr>
                  <w:instrText xml:space="preserve"> PAGEREF _Toc15388547 \h </w:instrText>
                </w:r>
                <w:r>
                  <w:rPr>
                    <w:b/>
                    <w:bCs/>
                  </w:rPr>
                  <w:fldChar w:fldCharType="separate"/>
                </w:r>
                <w:r>
                  <w:rPr>
                    <w:b/>
                    <w:bCs/>
                  </w:rPr>
                  <w:t>8</w:t>
                </w:r>
                <w:r>
                  <w:rPr>
                    <w:b/>
                    <w:bCs/>
                  </w:rPr>
                  <w:fldChar w:fldCharType="end"/>
                </w:r>
                <w:r>
                  <w:rPr>
                    <w:b/>
                    <w:bCs/>
                  </w:rPr>
                  <w:fldChar w:fldCharType="end"/>
                </w:r>
              </w:p>
              <w:p>
                <w:pPr>
                  <w:pStyle w:val="27"/>
                  <w:tabs>
                    <w:tab w:val="left" w:pos="446"/>
                  </w:tabs>
                  <w:rPr>
                    <w:rFonts w:eastAsiaTheme="minorEastAsia" w:cstheme="minorBidi"/>
                    <w:b/>
                    <w:bCs/>
                    <w:smallCaps w:val="0"/>
                    <w:color w:val="auto"/>
                    <w:sz w:val="22"/>
                    <w:szCs w:val="22"/>
                    <w:lang w:val="en-AU" w:eastAsia="en-AU"/>
                  </w:rPr>
                </w:pPr>
                <w:r>
                  <w:fldChar w:fldCharType="begin"/>
                </w:r>
                <w:r>
                  <w:instrText xml:space="preserve"> HYPERLINK \l "_Toc15388548" </w:instrText>
                </w:r>
                <w:r>
                  <w:fldChar w:fldCharType="separate"/>
                </w:r>
                <w:r>
                  <w:rPr>
                    <w:rStyle w:val="41"/>
                    <w:b w:val="0"/>
                    <w:bCs/>
                  </w:rPr>
                  <w:t>5.</w:t>
                </w:r>
                <w:r>
                  <w:rPr>
                    <w:rFonts w:eastAsiaTheme="minorEastAsia" w:cstheme="minorBidi"/>
                    <w:b/>
                    <w:bCs/>
                    <w:smallCaps w:val="0"/>
                    <w:color w:val="auto"/>
                    <w:sz w:val="22"/>
                    <w:szCs w:val="22"/>
                    <w:lang w:val="en-AU" w:eastAsia="en-AU"/>
                  </w:rPr>
                  <w:tab/>
                </w:r>
                <w:r>
                  <w:rPr>
                    <w:rStyle w:val="41"/>
                    <w:b w:val="0"/>
                    <w:bCs/>
                  </w:rPr>
                  <w:t>Incident Response Process</w:t>
                </w:r>
                <w:r>
                  <w:rPr>
                    <w:b w:val="0"/>
                    <w:bCs/>
                  </w:rPr>
                  <w:tab/>
                </w:r>
                <w:r>
                  <w:rPr>
                    <w:b w:val="0"/>
                    <w:bCs/>
                  </w:rPr>
                  <w:fldChar w:fldCharType="begin"/>
                </w:r>
                <w:r>
                  <w:rPr>
                    <w:b w:val="0"/>
                    <w:bCs/>
                  </w:rPr>
                  <w:instrText xml:space="preserve"> PAGEREF _Toc15388548 \h </w:instrText>
                </w:r>
                <w:r>
                  <w:rPr>
                    <w:b w:val="0"/>
                    <w:bCs/>
                  </w:rPr>
                  <w:fldChar w:fldCharType="separate"/>
                </w:r>
                <w:r>
                  <w:rPr>
                    <w:b w:val="0"/>
                    <w:bCs/>
                  </w:rPr>
                  <w:t>9</w:t>
                </w:r>
                <w:r>
                  <w:rPr>
                    <w:b w:val="0"/>
                    <w:bCs/>
                  </w:rPr>
                  <w:fldChar w:fldCharType="end"/>
                </w:r>
                <w:r>
                  <w:rPr>
                    <w:b w:val="0"/>
                    <w:bCs/>
                  </w:rPr>
                  <w:fldChar w:fldCharType="end"/>
                </w:r>
              </w:p>
              <w:p>
                <w:pPr>
                  <w:pStyle w:val="28"/>
                  <w:tabs>
                    <w:tab w:val="left" w:pos="878"/>
                  </w:tabs>
                  <w:rPr>
                    <w:rFonts w:eastAsiaTheme="minorEastAsia" w:cstheme="minorBidi"/>
                    <w:b/>
                    <w:bCs/>
                    <w:smallCaps w:val="0"/>
                    <w:color w:val="auto"/>
                    <w:sz w:val="22"/>
                    <w:szCs w:val="22"/>
                    <w:lang w:val="en-AU" w:eastAsia="en-AU"/>
                  </w:rPr>
                </w:pPr>
                <w:r>
                  <w:fldChar w:fldCharType="begin"/>
                </w:r>
                <w:r>
                  <w:instrText xml:space="preserve"> HYPERLINK \l "_Toc15388549" </w:instrText>
                </w:r>
                <w:r>
                  <w:fldChar w:fldCharType="separate"/>
                </w:r>
                <w:r>
                  <w:rPr>
                    <w:rStyle w:val="41"/>
                    <w:b/>
                    <w:bCs/>
                  </w:rPr>
                  <w:t>5.1</w:t>
                </w:r>
                <w:r>
                  <w:rPr>
                    <w:rFonts w:eastAsiaTheme="minorEastAsia" w:cstheme="minorBidi"/>
                    <w:b/>
                    <w:bCs/>
                    <w:smallCaps w:val="0"/>
                    <w:color w:val="auto"/>
                    <w:sz w:val="22"/>
                    <w:szCs w:val="22"/>
                    <w:lang w:val="en-AU" w:eastAsia="en-AU"/>
                  </w:rPr>
                  <w:tab/>
                </w:r>
                <w:r>
                  <w:rPr>
                    <w:rStyle w:val="41"/>
                    <w:b/>
                    <w:bCs/>
                  </w:rPr>
                  <w:t>Quick Reference Checklist of Incident Response Actions</w:t>
                </w:r>
                <w:r>
                  <w:rPr>
                    <w:b/>
                    <w:bCs/>
                  </w:rPr>
                  <w:tab/>
                </w:r>
                <w:r>
                  <w:rPr>
                    <w:b/>
                    <w:bCs/>
                  </w:rPr>
                  <w:fldChar w:fldCharType="begin"/>
                </w:r>
                <w:r>
                  <w:rPr>
                    <w:b/>
                    <w:bCs/>
                  </w:rPr>
                  <w:instrText xml:space="preserve"> PAGEREF _Toc15388549 \h </w:instrText>
                </w:r>
                <w:r>
                  <w:rPr>
                    <w:b/>
                    <w:bCs/>
                  </w:rPr>
                  <w:fldChar w:fldCharType="separate"/>
                </w:r>
                <w:r>
                  <w:rPr>
                    <w:b/>
                    <w:bCs/>
                  </w:rPr>
                  <w:t>9</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"_Toc15388550" </w:instrText>
                </w:r>
                <w:r>
                  <w:fldChar w:fldCharType="separate"/>
                </w:r>
                <w:r>
                  <w:rPr>
                    <w:rStyle w:val="41"/>
                    <w:b/>
                    <w:bCs/>
                  </w:rPr>
                  <w:t>#</w:t>
                </w:r>
                <w:r>
                  <w:rPr>
                    <w:b/>
                    <w:bCs/>
                  </w:rPr>
                  <w:tab/>
                </w:r>
                <w:r>
                  <w:rPr>
                    <w:b/>
                    <w:bCs/>
                  </w:rPr>
                  <w:fldChar w:fldCharType="begin"/>
                </w:r>
                <w:r>
                  <w:rPr>
                    <w:b/>
                    <w:bCs/>
                  </w:rPr>
                  <w:instrText xml:space="preserve"> PAGEREF _Toc15388550 \h </w:instrText>
                </w:r>
                <w:r>
                  <w:rPr>
                    <w:b/>
                    <w:bCs/>
                  </w:rPr>
                  <w:fldChar w:fldCharType="separate"/>
                </w:r>
                <w:r>
                  <w:rPr>
                    <w:b/>
                    <w:bCs/>
                  </w:rPr>
                  <w:t>9</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"_Toc15388551" </w:instrText>
                </w:r>
                <w:r>
                  <w:fldChar w:fldCharType="separate"/>
                </w:r>
                <w:r>
                  <w:rPr>
                    <w:rStyle w:val="41"/>
                    <w:b/>
                    <w:bCs/>
                  </w:rPr>
                  <w:t>Activity</w:t>
                </w:r>
                <w:r>
                  <w:rPr>
                    <w:b/>
                    <w:bCs/>
                  </w:rPr>
                  <w:tab/>
                </w:r>
                <w:r>
                  <w:rPr>
                    <w:b/>
                    <w:bCs/>
                  </w:rPr>
                  <w:fldChar w:fldCharType="begin"/>
                </w:r>
                <w:r>
                  <w:rPr>
                    <w:b/>
                    <w:bCs/>
                  </w:rPr>
                  <w:instrText xml:space="preserve"> PAGEREF _Toc15388551 \h </w:instrText>
                </w:r>
                <w:r>
                  <w:rPr>
                    <w:b/>
                    <w:bCs/>
                  </w:rPr>
                  <w:fldChar w:fldCharType="separate"/>
                </w:r>
                <w:r>
                  <w:rPr>
                    <w:b/>
                    <w:bCs/>
                  </w:rPr>
                  <w:t>9</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"_Toc15388552" </w:instrText>
                </w:r>
                <w:r>
                  <w:fldChar w:fldCharType="separate"/>
                </w:r>
                <w:r>
                  <w:rPr>
                    <w:rStyle w:val="41"/>
                    <w:b/>
                    <w:bCs/>
                  </w:rPr>
                  <w:t>Step 1: Detection and Analysis</w:t>
                </w:r>
                <w:r>
                  <w:rPr>
                    <w:b/>
                    <w:bCs/>
                  </w:rPr>
                  <w:tab/>
                </w:r>
                <w:r>
                  <w:rPr>
                    <w:b/>
                    <w:bCs/>
                  </w:rPr>
                  <w:fldChar w:fldCharType="begin"/>
                </w:r>
                <w:r>
                  <w:rPr>
                    <w:b/>
                    <w:bCs/>
                  </w:rPr>
                  <w:instrText xml:space="preserve"> PAGEREF _Toc15388552 \h </w:instrText>
                </w:r>
                <w:r>
                  <w:rPr>
                    <w:b/>
                    <w:bCs/>
                  </w:rPr>
                  <w:fldChar w:fldCharType="separate"/>
                </w:r>
                <w:r>
                  <w:rPr>
                    <w:b/>
                    <w:bCs/>
                  </w:rPr>
                  <w:t>10</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"_Toc15388553" </w:instrText>
                </w:r>
                <w:r>
                  <w:fldChar w:fldCharType="separate"/>
                </w:r>
                <w:r>
                  <w:rPr>
                    <w:rStyle w:val="41"/>
                    <w:b/>
                    <w:bCs/>
                  </w:rPr>
                  <w:t>Step 2: Containment and Eradication</w:t>
                </w:r>
                <w:r>
                  <w:rPr>
                    <w:b/>
                    <w:bCs/>
                  </w:rPr>
                  <w:tab/>
                </w:r>
                <w:r>
                  <w:rPr>
                    <w:b/>
                    <w:bCs/>
                  </w:rPr>
                  <w:fldChar w:fldCharType="begin"/>
                </w:r>
                <w:r>
                  <w:rPr>
                    <w:b/>
                    <w:bCs/>
                  </w:rPr>
                  <w:instrText xml:space="preserve"> PAGEREF _Toc15388553 \h </w:instrText>
                </w:r>
                <w:r>
                  <w:rPr>
                    <w:b/>
                    <w:bCs/>
                  </w:rPr>
                  <w:fldChar w:fldCharType="separate"/>
                </w:r>
                <w:r>
                  <w:rPr>
                    <w:b/>
                    <w:bCs/>
                  </w:rPr>
                  <w:t>14</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"_Toc15388554" </w:instrText>
                </w:r>
                <w:r>
                  <w:fldChar w:fldCharType="separate"/>
                </w:r>
                <w:r>
                  <w:rPr>
                    <w:rStyle w:val="41"/>
                    <w:b/>
                    <w:bCs/>
                  </w:rPr>
                  <w:t>Step 3: Communications and Engagement</w:t>
                </w:r>
                <w:r>
                  <w:rPr>
                    <w:b/>
                    <w:bCs/>
                  </w:rPr>
                  <w:tab/>
                </w:r>
                <w:r>
                  <w:rPr>
                    <w:b/>
                    <w:bCs/>
                  </w:rPr>
                  <w:fldChar w:fldCharType="begin"/>
                </w:r>
                <w:r>
                  <w:rPr>
                    <w:b/>
                    <w:bCs/>
                  </w:rPr>
                  <w:instrText xml:space="preserve"> PAGEREF _Toc15388554 \h </w:instrText>
                </w:r>
                <w:r>
                  <w:rPr>
                    <w:b/>
                    <w:bCs/>
                  </w:rPr>
                  <w:fldChar w:fldCharType="separate"/>
                </w:r>
                <w:r>
                  <w:rPr>
                    <w:b/>
                    <w:bCs/>
                  </w:rPr>
                  <w:t>16</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"_Toc15388555" </w:instrText>
                </w:r>
                <w:r>
                  <w:fldChar w:fldCharType="separate"/>
                </w:r>
                <w:r>
                  <w:rPr>
                    <w:rStyle w:val="41"/>
                    <w:b/>
                    <w:bCs/>
                  </w:rPr>
                  <w:t>Step 4: Recover</w:t>
                </w:r>
                <w:r>
                  <w:rPr>
                    <w:b/>
                    <w:bCs/>
                  </w:rPr>
                  <w:tab/>
                </w:r>
                <w:r>
                  <w:rPr>
                    <w:b/>
                    <w:bCs/>
                  </w:rPr>
                  <w:fldChar w:fldCharType="begin"/>
                </w:r>
                <w:r>
                  <w:rPr>
                    <w:b/>
                    <w:bCs/>
                  </w:rPr>
                  <w:instrText xml:space="preserve"> PAGEREF _Toc15388555 \h </w:instrText>
                </w:r>
                <w:r>
                  <w:rPr>
                    <w:b/>
                    <w:bCs/>
                  </w:rPr>
                  <w:fldChar w:fldCharType="separate"/>
                </w:r>
                <w:r>
                  <w:rPr>
                    <w:b/>
                    <w:bCs/>
                  </w:rPr>
                  <w:t>16</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"_Toc15388556" </w:instrText>
                </w:r>
                <w:r>
                  <w:fldChar w:fldCharType="separate"/>
                </w:r>
                <w:r>
                  <w:rPr>
                    <w:rStyle w:val="41"/>
                    <w:b/>
                    <w:bCs/>
                  </w:rPr>
                  <w:t>Step 5: Learn and Improve</w:t>
                </w:r>
                <w:r>
                  <w:rPr>
                    <w:b/>
                    <w:bCs/>
                  </w:rPr>
                  <w:tab/>
                </w:r>
                <w:r>
                  <w:rPr>
                    <w:b/>
                    <w:bCs/>
                  </w:rPr>
                  <w:fldChar w:fldCharType="begin"/>
                </w:r>
                <w:r>
                  <w:rPr>
                    <w:b/>
                    <w:bCs/>
                  </w:rPr>
                  <w:instrText xml:space="preserve"> PAGEREF _Toc15388556 \h </w:instrText>
                </w:r>
                <w:r>
                  <w:rPr>
                    <w:b/>
                    <w:bCs/>
                  </w:rPr>
                  <w:fldChar w:fldCharType="separate"/>
                </w:r>
                <w:r>
                  <w:rPr>
                    <w:b/>
                    <w:bCs/>
                  </w:rPr>
                  <w:t>17</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"_Toc15388557" </w:instrText>
                </w:r>
                <w:r>
                  <w:fldChar w:fldCharType="separate"/>
                </w:r>
                <w:r>
                  <w:rPr>
                    <w:rStyle w:val="41"/>
                    <w:b/>
                    <w:bCs/>
                  </w:rPr>
                  <w:t>Appendix A. Situation update (template)</w:t>
                </w:r>
                <w:r>
                  <w:rPr>
                    <w:b/>
                    <w:bCs/>
                  </w:rPr>
                  <w:tab/>
                </w:r>
                <w:r>
                  <w:rPr>
                    <w:b/>
                    <w:bCs/>
                  </w:rPr>
                  <w:fldChar w:fldCharType="begin"/>
                </w:r>
                <w:r>
                  <w:rPr>
                    <w:b/>
                    <w:bCs/>
                  </w:rPr>
                  <w:instrText xml:space="preserve"> PAGEREF _Toc15388557 \h </w:instrText>
                </w:r>
                <w:r>
                  <w:rPr>
                    <w:b/>
                    <w:bCs/>
                  </w:rPr>
                  <w:fldChar w:fldCharType="separate"/>
                </w:r>
                <w:r>
                  <w:rPr>
                    <w:b/>
                    <w:bCs/>
                  </w:rPr>
                  <w:t>19</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"_Toc15388558" </w:instrText>
                </w:r>
                <w:r>
                  <w:fldChar w:fldCharType="separate"/>
                </w:r>
                <w:r>
                  <w:rPr>
                    <w:rStyle w:val="41"/>
                    <w:b/>
                    <w:bCs/>
                  </w:rPr>
                  <w:t>Appendix B. Incident Log (template)</w:t>
                </w:r>
                <w:r>
                  <w:rPr>
                    <w:b/>
                    <w:bCs/>
                  </w:rPr>
                  <w:tab/>
                </w:r>
                <w:r>
                  <w:rPr>
                    <w:b/>
                    <w:bCs/>
                  </w:rPr>
                  <w:fldChar w:fldCharType="begin"/>
                </w:r>
                <w:r>
                  <w:rPr>
                    <w:b/>
                    <w:bCs/>
                  </w:rPr>
                  <w:instrText xml:space="preserve"> PAGEREF _Toc15388558 \h </w:instrText>
                </w:r>
                <w:r>
                  <w:rPr>
                    <w:b/>
                    <w:bCs/>
                  </w:rPr>
                  <w:fldChar w:fldCharType="separate"/>
                </w:r>
                <w:r>
                  <w:rPr>
                    <w:b/>
                    <w:bCs/>
                  </w:rPr>
                  <w:t>20</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"_Toc15388559" </w:instrText>
                </w:r>
                <w:r>
                  <w:fldChar w:fldCharType="separate"/>
                </w:r>
                <w:r>
                  <w:rPr>
                    <w:rStyle w:val="41"/>
                    <w:b/>
                    <w:bCs/>
                  </w:rPr>
                  <w:t>Appendix C. Resolution action plan (template)</w:t>
                </w:r>
                <w:r>
                  <w:rPr>
                    <w:b/>
                    <w:bCs/>
                  </w:rPr>
                  <w:tab/>
                </w:r>
                <w:r>
                  <w:rPr>
                    <w:b/>
                    <w:bCs/>
                  </w:rPr>
                  <w:fldChar w:fldCharType="begin"/>
                </w:r>
                <w:r>
                  <w:rPr>
                    <w:b/>
                    <w:bCs/>
                  </w:rPr>
                  <w:instrText xml:space="preserve"> PAGEREF _Toc15388559 \h </w:instrText>
                </w:r>
                <w:r>
                  <w:rPr>
                    <w:b/>
                    <w:bCs/>
                  </w:rPr>
                  <w:fldChar w:fldCharType="separate"/>
                </w:r>
                <w:r>
                  <w:rPr>
                    <w:b/>
                    <w:bCs/>
                  </w:rPr>
                  <w:t>21</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"_Toc15388560" </w:instrText>
                </w:r>
                <w:r>
                  <w:fldChar w:fldCharType="separate"/>
                </w:r>
                <w:r>
                  <w:rPr>
                    <w:rStyle w:val="41"/>
                    <w:b/>
                    <w:bCs/>
                  </w:rPr>
                  <w:t>Appendix D. Evidence register (template)</w:t>
                </w:r>
                <w:r>
                  <w:rPr>
                    <w:b/>
                    <w:bCs/>
                  </w:rPr>
                  <w:tab/>
                </w:r>
                <w:r>
                  <w:rPr>
                    <w:b/>
                    <w:bCs/>
                  </w:rPr>
                  <w:fldChar w:fldCharType="begin"/>
                </w:r>
                <w:r>
                  <w:rPr>
                    <w:b/>
                    <w:bCs/>
                  </w:rPr>
                  <w:instrText xml:space="preserve"> PAGEREF _Toc15388560 \h </w:instrText>
                </w:r>
                <w:r>
                  <w:rPr>
                    <w:b/>
                    <w:bCs/>
                  </w:rPr>
                  <w:fldChar w:fldCharType="separate"/>
                </w:r>
                <w:r>
                  <w:rPr>
                    <w:b/>
                    <w:bCs/>
                  </w:rPr>
                  <w:t>22</w:t>
                </w:r>
                <w:r>
                  <w:rPr>
                    <w:b/>
                    <w:bCs/>
                  </w:rPr>
                  <w:fldChar w:fldCharType="end"/>
                </w:r>
                <w:r>
                  <w:rPr>
                    <w:b/>
                    <w:bCs/>
                  </w:rPr>
                  <w:fldChar w:fldCharType="end"/>
                </w:r>
              </w:p>
              <w:p>
                <w:pPr>
                  <w:pStyle w:val="28"/>
                  <w:rPr>
                    <w:rFonts w:eastAsiaTheme="minorEastAsia" w:cstheme="minorBidi"/>
                    <w:b/>
                    <w:bCs/>
                    <w:smallCaps w:val="0"/>
                    <w:color w:val="auto"/>
                    <w:sz w:val="22"/>
                    <w:szCs w:val="22"/>
                    <w:lang w:val="en-AU" w:eastAsia="en-AU"/>
                  </w:rPr>
                </w:pPr>
                <w:r>
                  <w:fldChar w:fldCharType="begin"/>
                </w:r>
                <w:r>
                  <w:instrText xml:space="preserve"> HYPERLINK \l "_Toc15388561" </w:instrText>
                </w:r>
                <w:r>
                  <w:fldChar w:fldCharType="separate"/>
                </w:r>
                <w:r>
                  <w:rPr>
                    <w:rStyle w:val="41"/>
                    <w:b/>
                    <w:bCs/>
                  </w:rPr>
                  <w:t>Appendix E. Assets and key contacts (template)</w:t>
                </w:r>
                <w:r>
                  <w:rPr>
                    <w:b/>
                    <w:bCs/>
                  </w:rPr>
                  <w:tab/>
                </w:r>
                <w:r>
                  <w:rPr>
                    <w:b/>
                    <w:bCs/>
                  </w:rPr>
                  <w:fldChar w:fldCharType="begin"/>
                </w:r>
                <w:r>
                  <w:rPr>
                    <w:b/>
                    <w:bCs/>
                  </w:rPr>
                  <w:instrText xml:space="preserve"> PAGEREF _Toc15388561 \h </w:instrText>
                </w:r>
                <w:r>
                  <w:rPr>
                    <w:b/>
                    <w:bCs/>
                  </w:rPr>
                  <w:fldChar w:fldCharType="separate"/>
                </w:r>
                <w:r>
                  <w:rPr>
                    <w:b/>
                    <w:bCs/>
                  </w:rPr>
                  <w:t>23</w:t>
                </w:r>
                <w:r>
                  <w:rPr>
                    <w:b/>
                    <w:bCs/>
                  </w:rPr>
                  <w:fldChar w:fldCharType="end"/>
                </w:r>
                <w:r>
                  <w:rPr>
                    <w:b/>
                    <w:bCs/>
                  </w:rPr>
                  <w:fldChar w:fldCharType="end"/>
                </w:r>
              </w:p>
              <w:p>
                <w:pPr>
                  <w:spacing w:after="0"/>
                  <w:rPr>
                    <w:b/>
                    <w:bCs/>
                  </w:rPr>
                </w:pPr>
                <w:r>
                  <w:rPr>
                    <w:b/>
                    <w:bCs/>
                    <w:smallCaps/>
                    <w:color w:val="ED7D31" w:themeColor="accent2"/>
                    <w:sz w:val="22"/>
                    <w:szCs w:val="22"/>
                    <w14:textFill>
                      <w14:solidFill>
                        <w14:schemeClr w14:val="accent2"/>
                      </w14:solidFill>
                    </w14:textFill>
                  </w:rPr>
                  <w:fldChar w:fldCharType="end"/>
                </w:r>
              </w:p>
            </w:sdtContent>
          </w:sdt>
          <w:p>
            <w:pPr>
              <w:spacing w:after="0"/>
              <w:rPr>
                <w:b/>
                <w:bCs/>
              </w:rPr>
            </w:pPr>
          </w:p>
        </w:tc>
      </w:tr>
      <w:tr>
        <w:tblPrEx>
          <w:tblLayout w:type="fixed"/>
          <w:tblCellMar>
            <w:top w:w="0" w:type="dxa"/>
            <w:left w:w="108" w:type="dxa"/>
            <w:bottom w:w="0" w:type="dxa"/>
            <w:right w:w="108" w:type="dxa"/>
          </w:tblCellMar>
        </w:tblPrEx>
        <w:trPr>
          <w:trHeight w:val="663" w:hRule="atLeast"/>
        </w:trPr>
        <w:tc>
          <w:tcPr>
            <w:tcW w:w="9639" w:type="dxa"/>
            <w:shd w:val="clear" w:color="auto" w:fill="auto"/>
          </w:tcPr>
          <w:p>
            <w:pPr>
              <w:spacing w:after="0"/>
              <w:rPr>
                <w:b/>
                <w:bCs/>
              </w:rPr>
            </w:pPr>
          </w:p>
        </w:tc>
      </w:tr>
    </w:tbl>
    <w:p>
      <w:bookmarkStart w:id="0" w:name="_Toc4672515"/>
      <w:bookmarkEnd w:id="0"/>
      <w:bookmarkStart w:id="1" w:name="_Toc4672547"/>
      <w:bookmarkEnd w:id="1"/>
      <w:bookmarkStart w:id="2" w:name="_Toc4582429"/>
    </w:p>
    <w:p/>
    <w:p/>
    <w:bookmarkEnd w:id="2"/>
    <w:p>
      <w:bookmarkStart w:id="3" w:name="_Toc4582433"/>
      <w:r>
        <w:rPr>
          <w:b/>
          <w:bCs/>
        </w:rPr>
        <w:br w:type="page"/>
      </w:r>
    </w:p>
    <w:tbl>
      <w:tblPr>
        <w:tblStyle w:val="70"/>
        <w:tblpPr w:leftFromText="180" w:rightFromText="180" w:vertAnchor="text" w:horzAnchor="margin" w:tblpXSpec="center" w:tblpY="-12904"/>
        <w:tblW w:w="9639" w:type="dxa"/>
        <w:tblInd w:w="0" w:type="dxa"/>
        <w:tblLayout w:type="fixed"/>
        <w:tblCellMar>
          <w:top w:w="0" w:type="dxa"/>
          <w:left w:w="108" w:type="dxa"/>
          <w:bottom w:w="0" w:type="dxa"/>
          <w:right w:w="108" w:type="dxa"/>
        </w:tblCellMar>
      </w:tblPr>
      <w:tblGrid>
        <w:gridCol w:w="9639"/>
      </w:tblGrid>
      <w:tr>
        <w:tblPrEx>
          <w:tblLayout w:type="fixed"/>
          <w:tblCellMar>
            <w:top w:w="0" w:type="dxa"/>
            <w:left w:w="108" w:type="dxa"/>
            <w:bottom w:w="0" w:type="dxa"/>
            <w:right w:w="108" w:type="dxa"/>
          </w:tblCellMar>
        </w:tblPrEx>
        <w:trPr>
          <w:trHeight w:val="13819" w:hRule="atLeast"/>
        </w:trPr>
        <w:tc>
          <w:tcPr>
            <w:tcW w:w="9639" w:type="dxa"/>
            <w:shd w:val="clear" w:color="auto" w:fill="auto"/>
          </w:tcPr>
          <w:p>
            <w:pPr>
              <w:spacing w:after="0"/>
              <w:rPr>
                <w:b/>
                <w:bCs/>
              </w:rPr>
            </w:pPr>
          </w:p>
          <w:p>
            <w:pPr>
              <w:spacing w:after="0"/>
              <w:rPr>
                <w:b/>
                <w:bCs/>
              </w:rPr>
            </w:pPr>
          </w:p>
          <w:p>
            <w:pPr>
              <w:spacing w:after="0"/>
              <w:rPr>
                <w:b/>
                <w:bCs/>
              </w:rPr>
            </w:pPr>
          </w:p>
          <w:p>
            <w:pPr>
              <w:spacing w:after="0"/>
              <w:rPr>
                <w:b/>
                <w:bCs/>
              </w:rPr>
            </w:pPr>
          </w:p>
          <w:p>
            <w:pPr>
              <w:spacing w:after="0"/>
              <w:rPr>
                <w:b/>
                <w:bCs/>
              </w:rPr>
            </w:pPr>
          </w:p>
          <w:p>
            <w:pPr>
              <w:pStyle w:val="2"/>
              <w:numPr>
                <w:ilvl w:val="0"/>
                <w:numId w:val="7"/>
              </w:numPr>
              <w:spacing w:before="360" w:after="100" w:afterAutospacing="1"/>
              <w:outlineLvl w:val="0"/>
              <w:rPr>
                <w:b/>
                <w:bCs w:val="0"/>
              </w:rPr>
            </w:pPr>
            <w:bookmarkStart w:id="4" w:name="_Toc5117017"/>
            <w:bookmarkStart w:id="5" w:name="_Toc4582426"/>
            <w:bookmarkStart w:id="6" w:name="_Toc15388537"/>
            <w:r>
              <w:rPr>
                <w:b w:val="0"/>
                <w:bCs/>
              </w:rPr>
              <w:t>Introduction</w:t>
            </w:r>
            <w:bookmarkEnd w:id="4"/>
            <w:bookmarkEnd w:id="5"/>
            <w:bookmarkEnd w:id="6"/>
          </w:p>
          <w:p>
            <w:pPr>
              <w:spacing w:after="0"/>
              <w:rPr>
                <w:b/>
                <w:bCs/>
              </w:rPr>
            </w:pPr>
          </w:p>
          <w:p>
            <w:pPr>
              <w:numPr>
                <w:ilvl w:val="1"/>
                <w:numId w:val="7"/>
              </w:numPr>
              <w:spacing w:after="40" w:line="240" w:lineRule="auto"/>
              <w:outlineLvl w:val="1"/>
              <w:rPr>
                <w:rFonts w:ascii="Franklin Gothic Book" w:hAnsi="Franklin Gothic Book"/>
                <w:b w:val="0"/>
                <w:bCs w:val="0"/>
                <w:color w:val="595959" w:themeColor="text1" w:themeTint="A6"/>
                <w:spacing w:val="20"/>
                <w:sz w:val="44"/>
                <w:szCs w:val="28"/>
                <w14:textFill>
                  <w14:solidFill>
                    <w14:schemeClr w14:val="tx1">
                      <w14:lumMod w14:val="65000"/>
                      <w14:lumOff w14:val="35000"/>
                    </w14:schemeClr>
                  </w14:solidFill>
                </w14:textFill>
              </w:rPr>
            </w:pPr>
            <w:bookmarkStart w:id="7" w:name="_Toc15388538"/>
            <w:r>
              <w:rPr>
                <w:rFonts w:ascii="Franklin Gothic Book" w:hAnsi="Franklin Gothic Book"/>
                <w:b w:val="0"/>
                <w:bCs w:val="0"/>
                <w:color w:val="595959" w:themeColor="text1" w:themeTint="A6"/>
                <w:spacing w:val="20"/>
                <w:sz w:val="44"/>
                <w:szCs w:val="28"/>
                <w14:textFill>
                  <w14:solidFill>
                    <w14:schemeClr w14:val="tx1">
                      <w14:lumMod w14:val="65000"/>
                      <w14:lumOff w14:val="35000"/>
                    </w14:schemeClr>
                  </w14:solidFill>
                </w14:textFill>
              </w:rPr>
              <w:t>Context</w:t>
            </w:r>
            <w:bookmarkEnd w:id="7"/>
          </w:p>
          <w:p>
            <w:pPr>
              <w:pStyle w:val="76"/>
              <w:spacing w:before="120" w:after="0" w:line="276" w:lineRule="auto"/>
              <w:rPr>
                <w:b/>
                <w:bCs w:val="0"/>
                <w:lang w:val="en-US"/>
              </w:rPr>
            </w:pPr>
            <w:r>
              <w:rPr>
                <w:b w:val="0"/>
                <w:bCs/>
                <w:lang w:val="en-US"/>
              </w:rPr>
              <w:t>Cyber security relates to the confidentiality, availability and integrity of information and data that is processed, stored and communicated by electronic or similar means, and protecting it and associated systems from external or internal threat.</w:t>
            </w:r>
          </w:p>
          <w:p>
            <w:pPr>
              <w:pStyle w:val="76"/>
              <w:spacing w:before="120" w:after="0" w:line="276" w:lineRule="auto"/>
              <w:rPr>
                <w:b/>
                <w:bCs w:val="0"/>
                <w:lang w:val="en-US"/>
              </w:rPr>
            </w:pPr>
            <w:r>
              <w:rPr>
                <w:b w:val="0"/>
                <w:bCs/>
                <w:lang w:val="en-US"/>
              </w:rPr>
              <w:t xml:space="preserve">It is commonly recognised that cyber security involves the protection of critical information and ICT infrastructure, including supervisory control and data acquisition (SCADA) systems and industrial control systems (ICS), through the alignment of people, processes and tools. </w:t>
            </w:r>
          </w:p>
          <w:p>
            <w:pPr>
              <w:pStyle w:val="76"/>
              <w:spacing w:before="120" w:after="0" w:line="276" w:lineRule="auto"/>
              <w:rPr>
                <w:b/>
                <w:bCs w:val="0"/>
                <w:lang w:val="en-US"/>
              </w:rPr>
            </w:pPr>
            <w:r>
              <w:rPr>
                <w:b w:val="0"/>
                <w:bCs/>
                <w:lang w:val="en-US"/>
              </w:rPr>
              <w:t xml:space="preserve">As the technology that underpins ICT infrastructure and related systems is continually advancing, cyber criminals are also advancing their skills and exploiting technology to conduct cyber-attacks with the aim of defrauding funds, disrupting business or committing espionage. </w:t>
            </w:r>
            <w:r>
              <w:rPr>
                <w:b w:val="0"/>
                <w:bCs w:val="0"/>
                <w:lang w:val="en-US"/>
              </w:rPr>
              <w:t>Furthermore, a</w:t>
            </w:r>
            <w:r>
              <w:rPr>
                <w:b w:val="0"/>
                <w:bCs/>
                <w:lang w:val="en-US"/>
              </w:rPr>
              <w:t xml:space="preserve">dvanced technology is also complex, which leads to human error and workflow mistakes such as misconfigurations and general cyber security behaviours that do not meet best practice. </w:t>
            </w:r>
          </w:p>
          <w:p>
            <w:pPr>
              <w:pStyle w:val="76"/>
              <w:spacing w:before="120" w:after="0" w:line="276" w:lineRule="auto"/>
              <w:rPr>
                <w:b w:val="0"/>
                <w:bCs/>
                <w:lang w:val="en-US"/>
              </w:rPr>
            </w:pPr>
            <w:r>
              <w:rPr>
                <w:b w:val="0"/>
                <w:bCs/>
                <w:lang w:val="en-US"/>
              </w:rPr>
              <w:t xml:space="preserve">This document supports International Trade Management in managing contemporary cyber threats and incidents. The application of this document will support International Trade Management in reducing the scope, impact and severity of cyber incidents. </w:t>
            </w:r>
          </w:p>
          <w:p>
            <w:pPr>
              <w:pStyle w:val="76"/>
              <w:spacing w:after="0"/>
              <w:rPr>
                <w:b w:val="0"/>
                <w:bCs/>
                <w:lang w:val="en-US"/>
              </w:rPr>
            </w:pPr>
          </w:p>
          <w:p>
            <w:pPr>
              <w:pStyle w:val="3"/>
              <w:numPr>
                <w:ilvl w:val="1"/>
                <w:numId w:val="7"/>
              </w:numPr>
              <w:spacing w:before="0"/>
              <w:outlineLvl w:val="1"/>
              <w:rPr>
                <w:b w:val="0"/>
                <w:bCs/>
              </w:rPr>
            </w:pPr>
            <w:bookmarkStart w:id="8" w:name="_Toc5117018"/>
            <w:bookmarkStart w:id="9" w:name="_Toc15388539"/>
            <w:bookmarkStart w:id="10" w:name="_Toc4582427"/>
            <w:r>
              <w:rPr>
                <w:b w:val="0"/>
                <w:bCs/>
              </w:rPr>
              <w:t>Purpose</w:t>
            </w:r>
            <w:bookmarkEnd w:id="8"/>
            <w:bookmarkEnd w:id="9"/>
            <w:bookmarkEnd w:id="10"/>
          </w:p>
          <w:p>
            <w:pPr>
              <w:pStyle w:val="76"/>
              <w:spacing w:before="120" w:after="0" w:line="276" w:lineRule="auto"/>
              <w:rPr>
                <w:b/>
                <w:bCs w:val="0"/>
                <w:lang w:val="en-US"/>
              </w:rPr>
            </w:pPr>
            <w:r>
              <w:rPr>
                <w:b w:val="0"/>
                <w:bCs/>
                <w:lang w:val="en-US"/>
              </w:rPr>
              <w:t xml:space="preserve">This document describes the process that is required to ensure an organised approach to managing cyber incidents within International Trade Management and coordinating response and resolution efforts to prevent or limit damage that maybe caused. </w:t>
            </w:r>
          </w:p>
          <w:p>
            <w:pPr>
              <w:pStyle w:val="76"/>
              <w:spacing w:before="120" w:after="0" w:line="276" w:lineRule="auto"/>
              <w:rPr>
                <w:b w:val="0"/>
                <w:bCs/>
                <w:lang w:val="en-US"/>
              </w:rPr>
            </w:pPr>
            <w:r>
              <w:rPr>
                <w:b w:val="0"/>
                <w:bCs/>
                <w:lang w:val="en-US"/>
              </w:rPr>
              <w:t>This document is developed using the National Institution of Standards and Technology (NIST) Computer Security Incident Handling Guide.</w:t>
            </w:r>
          </w:p>
          <w:p>
            <w:pPr>
              <w:pStyle w:val="76"/>
              <w:spacing w:after="0"/>
              <w:rPr>
                <w:b w:val="0"/>
                <w:bCs/>
                <w:lang w:val="en-US"/>
              </w:rPr>
            </w:pPr>
          </w:p>
          <w:p>
            <w:pPr>
              <w:pStyle w:val="3"/>
              <w:numPr>
                <w:ilvl w:val="1"/>
                <w:numId w:val="7"/>
              </w:numPr>
              <w:spacing w:before="0"/>
              <w:outlineLvl w:val="1"/>
              <w:rPr>
                <w:b w:val="0"/>
                <w:bCs/>
              </w:rPr>
            </w:pPr>
            <w:bookmarkStart w:id="11" w:name="_Toc5117019"/>
            <w:bookmarkStart w:id="12" w:name="_Toc4582428"/>
            <w:bookmarkStart w:id="13" w:name="_Toc15388540"/>
            <w:r>
              <w:rPr>
                <w:b w:val="0"/>
                <w:bCs/>
              </w:rPr>
              <w:t>Authority</w:t>
            </w:r>
            <w:bookmarkEnd w:id="11"/>
            <w:bookmarkEnd w:id="12"/>
            <w:bookmarkEnd w:id="13"/>
          </w:p>
          <w:p>
            <w:pPr>
              <w:pStyle w:val="76"/>
              <w:spacing w:after="0" w:line="276" w:lineRule="auto"/>
              <w:rPr>
                <w:b/>
                <w:bCs w:val="0"/>
                <w:lang w:val="en-US"/>
              </w:rPr>
            </w:pPr>
            <w:r>
              <w:rPr>
                <w:b w:val="0"/>
                <w:bCs/>
                <w:lang w:val="en-US"/>
              </w:rPr>
              <w:t>This cyber incident response plan is managed by Cem Genc ICT Manager. This plan has been endorsed by XI Integration who is responsible for ensuring that International Trade Management has a dependable and secure ICT environment.</w:t>
            </w:r>
          </w:p>
          <w:p>
            <w:pPr>
              <w:pStyle w:val="76"/>
              <w:spacing w:after="0"/>
              <w:rPr>
                <w:b w:val="0"/>
                <w:bCs/>
                <w:lang w:val="en-US"/>
              </w:rPr>
            </w:pPr>
          </w:p>
          <w:p>
            <w:pPr>
              <w:numPr>
                <w:ilvl w:val="1"/>
                <w:numId w:val="7"/>
              </w:numPr>
              <w:spacing w:after="40" w:line="240" w:lineRule="auto"/>
              <w:outlineLvl w:val="1"/>
              <w:rPr>
                <w:rFonts w:ascii="Franklin Gothic Book" w:hAnsi="Franklin Gothic Book"/>
                <w:b/>
                <w:bCs w:val="0"/>
                <w:color w:val="595959" w:themeColor="text1" w:themeTint="A6"/>
                <w:spacing w:val="20"/>
                <w:sz w:val="44"/>
                <w:szCs w:val="28"/>
                <w14:textFill>
                  <w14:solidFill>
                    <w14:schemeClr w14:val="tx1">
                      <w14:lumMod w14:val="65000"/>
                      <w14:lumOff w14:val="35000"/>
                    </w14:schemeClr>
                  </w14:solidFill>
                </w14:textFill>
              </w:rPr>
            </w:pPr>
            <w:bookmarkStart w:id="14" w:name="_Toc15388541"/>
            <w:r>
              <w:rPr>
                <w:rFonts w:ascii="Franklin Gothic Book" w:hAnsi="Franklin Gothic Book"/>
                <w:b w:val="0"/>
                <w:bCs w:val="0"/>
                <w:color w:val="595959" w:themeColor="text1" w:themeTint="A6"/>
                <w:spacing w:val="20"/>
                <w:sz w:val="44"/>
                <w:szCs w:val="28"/>
                <w14:textFill>
                  <w14:solidFill>
                    <w14:schemeClr w14:val="tx1">
                      <w14:lumMod w14:val="65000"/>
                      <w14:lumOff w14:val="35000"/>
                    </w14:schemeClr>
                  </w14:solidFill>
                </w14:textFill>
              </w:rPr>
              <w:t>Review</w:t>
            </w:r>
            <w:bookmarkEnd w:id="14"/>
            <w:r>
              <w:rPr>
                <w:rFonts w:ascii="Franklin Gothic Book" w:hAnsi="Franklin Gothic Book"/>
                <w:b w:val="0"/>
                <w:bCs w:val="0"/>
                <w:color w:val="595959" w:themeColor="text1" w:themeTint="A6"/>
                <w:spacing w:val="20"/>
                <w:sz w:val="44"/>
                <w:szCs w:val="28"/>
                <w14:textFill>
                  <w14:solidFill>
                    <w14:schemeClr w14:val="tx1">
                      <w14:lumMod w14:val="65000"/>
                      <w14:lumOff w14:val="35000"/>
                    </w14:schemeClr>
                  </w14:solidFill>
                </w14:textFill>
              </w:rPr>
              <w:t xml:space="preserve"> </w:t>
            </w:r>
          </w:p>
          <w:p>
            <w:pPr>
              <w:pStyle w:val="76"/>
              <w:spacing w:after="0" w:line="276" w:lineRule="auto"/>
              <w:rPr>
                <w:b w:val="0"/>
                <w:bCs/>
                <w:lang w:val="en-US"/>
              </w:rPr>
            </w:pPr>
            <w:r>
              <w:rPr>
                <w:b w:val="0"/>
                <w:bCs w:val="0"/>
                <w:lang w:val="en-AU"/>
              </w:rPr>
              <w:t>This incident response plan will be reviewed annually by</w:t>
            </w:r>
            <w:r>
              <w:rPr>
                <w:b w:val="0"/>
                <w:bCs w:val="0"/>
                <w:lang w:val="en-US"/>
              </w:rPr>
              <w:t xml:space="preserve"> Cem Genc ICT Manager</w:t>
            </w:r>
            <w:r>
              <w:rPr>
                <w:b w:val="0"/>
                <w:bCs/>
                <w:lang w:val="en-US"/>
              </w:rPr>
              <w:t>, or following any cyber incident as deemed necessary by International Trade Management.</w:t>
            </w: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US"/>
              </w:rPr>
            </w:pPr>
          </w:p>
          <w:p>
            <w:pPr>
              <w:pStyle w:val="76"/>
              <w:spacing w:after="0" w:line="276" w:lineRule="auto"/>
              <w:rPr>
                <w:b w:val="0"/>
                <w:bCs/>
                <w:lang w:val="en-AU"/>
              </w:rPr>
            </w:pPr>
          </w:p>
          <w:p>
            <w:pPr>
              <w:pStyle w:val="76"/>
              <w:spacing w:after="0"/>
              <w:rPr>
                <w:b w:val="0"/>
                <w:bCs/>
                <w:lang w:val="en-US"/>
              </w:rPr>
            </w:pPr>
          </w:p>
          <w:p>
            <w:pPr>
              <w:pStyle w:val="76"/>
              <w:spacing w:after="0"/>
              <w:rPr>
                <w:b w:val="0"/>
                <w:bCs/>
                <w:lang w:val="en-US"/>
              </w:rPr>
            </w:pPr>
          </w:p>
          <w:p>
            <w:pPr>
              <w:pStyle w:val="76"/>
              <w:spacing w:after="0"/>
              <w:rPr>
                <w:b w:val="0"/>
                <w:bCs/>
                <w:lang w:val="en-US"/>
              </w:rPr>
            </w:pPr>
          </w:p>
          <w:p>
            <w:pPr>
              <w:pStyle w:val="2"/>
              <w:numPr>
                <w:ilvl w:val="0"/>
                <w:numId w:val="7"/>
              </w:numPr>
              <w:spacing w:after="100" w:afterAutospacing="1"/>
              <w:outlineLvl w:val="0"/>
              <w:rPr>
                <w:b w:val="0"/>
                <w:bCs/>
              </w:rPr>
            </w:pPr>
            <w:bookmarkStart w:id="15" w:name="_Toc15388542"/>
            <w:r>
              <w:rPr>
                <w:b w:val="0"/>
                <w:bCs/>
              </w:rPr>
              <w:t>Terminology and Definitions</w:t>
            </w:r>
            <w:bookmarkEnd w:id="15"/>
          </w:p>
          <w:p>
            <w:pPr>
              <w:pStyle w:val="76"/>
              <w:spacing w:after="0"/>
              <w:rPr>
                <w:b/>
                <w:bCs w:val="0"/>
                <w:lang w:val="en-US"/>
              </w:rPr>
            </w:pPr>
            <w:r>
              <w:rPr>
                <w:b w:val="0"/>
                <w:bCs/>
                <w:lang w:val="en-US"/>
              </w:rPr>
              <w:t xml:space="preserve">This section outlines key terminology and definitions used in this plan. </w:t>
            </w:r>
          </w:p>
          <w:p>
            <w:pPr>
              <w:pStyle w:val="4"/>
              <w:numPr>
                <w:ilvl w:val="2"/>
                <w:numId w:val="7"/>
              </w:numPr>
              <w:outlineLvl w:val="2"/>
              <w:rPr>
                <w:b w:val="0"/>
                <w:bCs/>
              </w:rPr>
            </w:pPr>
            <w:bookmarkStart w:id="16" w:name="_Toc4582431"/>
            <w:r>
              <w:rPr>
                <w:b w:val="0"/>
                <w:bCs/>
              </w:rPr>
              <w:t>What is a cyber event?</w:t>
            </w:r>
            <w:bookmarkEnd w:id="16"/>
          </w:p>
          <w:p>
            <w:pPr>
              <w:pStyle w:val="76"/>
              <w:spacing w:before="120" w:after="0" w:line="276" w:lineRule="auto"/>
              <w:rPr>
                <w:b w:val="0"/>
                <w:bCs/>
                <w:lang w:val="en-US"/>
              </w:rPr>
            </w:pPr>
            <w:r>
              <w:rPr>
                <w:b w:val="0"/>
                <w:bCs/>
                <w:lang w:val="en-US"/>
              </w:rPr>
              <w:t xml:space="preserve">A cyber event has the potential to become, but is not confirmed to be, a cyber incident. </w:t>
            </w:r>
          </w:p>
          <w:p>
            <w:pPr>
              <w:pStyle w:val="76"/>
              <w:spacing w:before="120" w:after="0" w:line="276" w:lineRule="auto"/>
              <w:rPr>
                <w:b w:val="0"/>
                <w:bCs/>
                <w:lang w:val="en-US"/>
              </w:rPr>
            </w:pPr>
            <w:r>
              <w:rPr>
                <w:b w:val="0"/>
                <w:bCs/>
                <w:lang w:val="en-US"/>
              </w:rPr>
              <w:t>Examples of cyber events include (but are not limited):</w:t>
            </w:r>
          </w:p>
          <w:p>
            <w:pPr>
              <w:pStyle w:val="71"/>
              <w:spacing w:before="120" w:after="0"/>
              <w:rPr>
                <w:b w:val="0"/>
                <w:bCs/>
              </w:rPr>
            </w:pPr>
            <w:r>
              <w:rPr>
                <w:b w:val="0"/>
                <w:bCs/>
              </w:rPr>
              <w:t xml:space="preserve">Multiple failed sequential logons for a user </w:t>
            </w:r>
          </w:p>
          <w:p>
            <w:pPr>
              <w:pStyle w:val="71"/>
              <w:spacing w:before="120" w:after="0"/>
              <w:rPr>
                <w:b w:val="0"/>
                <w:bCs/>
              </w:rPr>
            </w:pPr>
            <w:r>
              <w:rPr>
                <w:b w:val="0"/>
                <w:bCs/>
              </w:rPr>
              <w:t>A user has disabled the antivirus on their computer</w:t>
            </w:r>
          </w:p>
          <w:p>
            <w:pPr>
              <w:pStyle w:val="71"/>
              <w:spacing w:before="120" w:after="0"/>
              <w:rPr>
                <w:b w:val="0"/>
                <w:bCs/>
              </w:rPr>
            </w:pPr>
            <w:r>
              <w:rPr>
                <w:b w:val="0"/>
                <w:bCs/>
              </w:rPr>
              <w:t>A user has deleted or modified system files</w:t>
            </w:r>
          </w:p>
          <w:p>
            <w:pPr>
              <w:pStyle w:val="71"/>
              <w:spacing w:before="120" w:after="0"/>
              <w:rPr>
                <w:b w:val="0"/>
                <w:bCs/>
              </w:rPr>
            </w:pPr>
            <w:r>
              <w:rPr>
                <w:b w:val="0"/>
                <w:bCs/>
              </w:rPr>
              <w:t>A user restarted a server</w:t>
            </w:r>
          </w:p>
          <w:p>
            <w:pPr>
              <w:pStyle w:val="71"/>
              <w:spacing w:before="120" w:after="0"/>
              <w:rPr>
                <w:b w:val="0"/>
                <w:bCs/>
              </w:rPr>
            </w:pPr>
            <w:r>
              <w:rPr>
                <w:b w:val="0"/>
                <w:bCs/>
              </w:rPr>
              <w:t>Unauthorised access to a server or system.</w:t>
            </w:r>
          </w:p>
          <w:p>
            <w:pPr>
              <w:pStyle w:val="71"/>
              <w:numPr>
                <w:ilvl w:val="0"/>
                <w:numId w:val="0"/>
              </w:numPr>
              <w:rPr>
                <w:b w:val="0"/>
                <w:bCs/>
              </w:rPr>
            </w:pPr>
          </w:p>
          <w:p>
            <w:pPr>
              <w:pStyle w:val="4"/>
              <w:numPr>
                <w:ilvl w:val="2"/>
                <w:numId w:val="7"/>
              </w:numPr>
              <w:outlineLvl w:val="2"/>
              <w:rPr>
                <w:b w:val="0"/>
                <w:bCs/>
              </w:rPr>
            </w:pPr>
            <w:bookmarkStart w:id="17" w:name="_Toc4582432"/>
            <w:r>
              <w:rPr>
                <w:b w:val="0"/>
                <w:bCs/>
              </w:rPr>
              <w:t>What is a cyber incident?</w:t>
            </w:r>
            <w:bookmarkEnd w:id="17"/>
          </w:p>
          <w:p>
            <w:pPr>
              <w:pStyle w:val="76"/>
              <w:spacing w:before="120" w:after="0" w:line="276" w:lineRule="auto"/>
              <w:rPr>
                <w:b w:val="0"/>
                <w:bCs/>
                <w:lang w:val="en-US"/>
              </w:rPr>
            </w:pPr>
            <w:r>
              <w:rPr>
                <w:b w:val="0"/>
                <w:bCs/>
                <w:lang w:val="en-US"/>
              </w:rPr>
              <w:t xml:space="preserve">A cyber incident occurs when there is a breach of explicit or implied digital security policy that requires corrective action because it threatens the confidentiality, availability and integrity of an information system or the information the system processes, stores or transmits. </w:t>
            </w:r>
          </w:p>
          <w:p>
            <w:pPr>
              <w:pStyle w:val="76"/>
              <w:spacing w:before="120" w:after="0" w:line="276" w:lineRule="auto"/>
              <w:rPr>
                <w:b w:val="0"/>
                <w:bCs/>
                <w:lang w:val="en-US"/>
              </w:rPr>
            </w:pPr>
            <w:r>
              <w:rPr>
                <w:b w:val="0"/>
                <w:bCs/>
                <w:lang w:val="en-US"/>
              </w:rPr>
              <w:t>Examples of cyber incidents include (but are not limited to):</w:t>
            </w:r>
          </w:p>
          <w:p>
            <w:pPr>
              <w:pStyle w:val="71"/>
              <w:spacing w:before="120" w:after="0" w:line="276" w:lineRule="auto"/>
              <w:rPr>
                <w:b w:val="0"/>
                <w:bCs/>
              </w:rPr>
            </w:pPr>
            <w:r>
              <w:rPr>
                <w:b w:val="0"/>
                <w:bCs/>
              </w:rPr>
              <w:t>Denial of service attacks (DoS) that affect system or service availability</w:t>
            </w:r>
          </w:p>
          <w:p>
            <w:pPr>
              <w:pStyle w:val="71"/>
              <w:spacing w:before="120" w:after="0" w:line="276" w:lineRule="auto"/>
              <w:rPr>
                <w:b w:val="0"/>
                <w:bCs/>
              </w:rPr>
            </w:pPr>
            <w:r>
              <w:rPr>
                <w:b w:val="0"/>
                <w:bCs/>
              </w:rPr>
              <w:t>Virus or malware outbreak (including ransomware)</w:t>
            </w:r>
          </w:p>
          <w:p>
            <w:pPr>
              <w:pStyle w:val="71"/>
              <w:spacing w:before="120" w:after="0" w:line="276" w:lineRule="auto"/>
              <w:rPr>
                <w:b w:val="0"/>
                <w:bCs/>
              </w:rPr>
            </w:pPr>
            <w:r>
              <w:rPr>
                <w:b w:val="0"/>
                <w:bCs/>
              </w:rPr>
              <w:t>Compromise or disclosure of sensitive or personal information</w:t>
            </w:r>
          </w:p>
          <w:p>
            <w:pPr>
              <w:pStyle w:val="71"/>
              <w:spacing w:before="120" w:after="0" w:line="276" w:lineRule="auto"/>
              <w:rPr>
                <w:b w:val="0"/>
                <w:bCs/>
              </w:rPr>
            </w:pPr>
            <w:r>
              <w:rPr>
                <w:b w:val="0"/>
                <w:bCs/>
              </w:rPr>
              <w:t>Compromise of network credentials or an email account.</w:t>
            </w:r>
          </w:p>
          <w:p>
            <w:pPr>
              <w:pStyle w:val="71"/>
              <w:numPr>
                <w:ilvl w:val="0"/>
                <w:numId w:val="0"/>
              </w:numPr>
              <w:spacing w:line="276" w:lineRule="auto"/>
              <w:rPr>
                <w:b w:val="0"/>
                <w:bCs/>
              </w:rPr>
            </w:pPr>
            <w:r>
              <w:rPr>
                <w:b w:val="0"/>
                <w:bCs/>
              </w:rPr>
              <w:t xml:space="preserve">This plan identifies four categories of cyber incidents which are differentiated by the level of impact they create. </w:t>
            </w: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bCs/>
              </w:rPr>
            </w:pPr>
          </w:p>
          <w:p>
            <w:pPr>
              <w:spacing w:after="0"/>
              <w:rPr>
                <w:b w:val="0"/>
                <w:bCs w:val="0"/>
              </w:rPr>
            </w:pPr>
          </w:p>
          <w:p>
            <w:pPr>
              <w:spacing w:after="0"/>
              <w:rPr>
                <w:b w:val="0"/>
                <w:bCs w:val="0"/>
              </w:rPr>
            </w:pPr>
          </w:p>
          <w:p>
            <w:pPr>
              <w:spacing w:after="0"/>
              <w:rPr>
                <w:b/>
                <w:bCs/>
              </w:rPr>
            </w:pPr>
          </w:p>
          <w:p>
            <w:pPr>
              <w:spacing w:after="0"/>
              <w:rPr>
                <w:b/>
                <w:bCs/>
              </w:rPr>
            </w:pPr>
          </w:p>
          <w:p>
            <w:pPr>
              <w:spacing w:after="0"/>
              <w:rPr>
                <w:b/>
                <w:bCs/>
              </w:rPr>
            </w:pPr>
          </w:p>
          <w:p>
            <w:pPr>
              <w:spacing w:after="0"/>
              <w:rPr>
                <w:b w:val="0"/>
                <w:bCs w:val="0"/>
              </w:rPr>
            </w:pPr>
          </w:p>
          <w:p>
            <w:pPr>
              <w:pStyle w:val="2"/>
              <w:numPr>
                <w:ilvl w:val="0"/>
                <w:numId w:val="7"/>
              </w:numPr>
              <w:spacing w:after="100" w:afterAutospacing="1"/>
              <w:outlineLvl w:val="0"/>
              <w:rPr>
                <w:b w:val="0"/>
                <w:bCs/>
              </w:rPr>
            </w:pPr>
            <w:bookmarkStart w:id="18" w:name="_Toc15388543"/>
            <w:r>
              <w:rPr>
                <w:b w:val="0"/>
                <w:bCs/>
              </w:rPr>
              <w:t>Common Cyber Incidents and Responses</w:t>
            </w:r>
            <w:bookmarkEnd w:id="3"/>
            <w:bookmarkEnd w:id="18"/>
          </w:p>
          <w:p>
            <w:pPr>
              <w:pStyle w:val="76"/>
              <w:spacing w:after="0" w:line="276" w:lineRule="auto"/>
              <w:rPr>
                <w:b/>
                <w:bCs w:val="0"/>
                <w:lang w:val="en-US"/>
              </w:rPr>
            </w:pPr>
            <w:r>
              <w:rPr>
                <w:b w:val="0"/>
                <w:bCs/>
                <w:lang w:val="en-US"/>
              </w:rPr>
              <w:t xml:space="preserve">The following table provides a list of common cyber incident types, along with the corresponding response activities (which form the typical minimum response). </w:t>
            </w:r>
          </w:p>
          <w:p>
            <w:pPr>
              <w:pStyle w:val="76"/>
              <w:spacing w:after="0"/>
              <w:rPr>
                <w:b w:val="0"/>
                <w:bCs/>
                <w:lang w:val="en-US"/>
              </w:rPr>
            </w:pPr>
          </w:p>
          <w:tbl>
            <w:tblPr>
              <w:tblStyle w:val="44"/>
              <w:tblW w:w="94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2"/>
              <w:gridCol w:w="2835"/>
              <w:gridCol w:w="60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2" w:type="dxa"/>
                  <w:shd w:val="clear" w:color="auto" w:fill="BDD6EE" w:themeFill="accent5" w:themeFillTint="66"/>
                  <w:vAlign w:val="center"/>
                </w:tcPr>
                <w:p>
                  <w:pPr>
                    <w:spacing w:before="80" w:after="80"/>
                    <w:rPr>
                      <w:b/>
                    </w:rPr>
                  </w:pPr>
                  <w:r>
                    <w:rPr>
                      <w:b/>
                    </w:rPr>
                    <w:t>#</w:t>
                  </w:r>
                </w:p>
              </w:tc>
              <w:tc>
                <w:tcPr>
                  <w:tcW w:w="2835" w:type="dxa"/>
                  <w:shd w:val="clear" w:color="auto" w:fill="BDD6EE" w:themeFill="accent5" w:themeFillTint="66"/>
                  <w:vAlign w:val="center"/>
                </w:tcPr>
                <w:p>
                  <w:pPr>
                    <w:spacing w:before="80" w:after="80"/>
                    <w:rPr>
                      <w:b/>
                    </w:rPr>
                  </w:pPr>
                  <w:r>
                    <w:rPr>
                      <w:b/>
                    </w:rPr>
                    <w:t>Type / Description</w:t>
                  </w:r>
                </w:p>
              </w:tc>
              <w:tc>
                <w:tcPr>
                  <w:tcW w:w="6096" w:type="dxa"/>
                  <w:shd w:val="clear" w:color="auto" w:fill="BDD6EE" w:themeFill="accent5" w:themeFillTint="66"/>
                  <w:vAlign w:val="center"/>
                </w:tcPr>
                <w:p>
                  <w:pPr>
                    <w:spacing w:before="80" w:after="80"/>
                    <w:rPr>
                      <w:b/>
                    </w:rPr>
                  </w:pPr>
                  <w:r>
                    <w:rPr>
                      <w:b/>
                    </w:rPr>
                    <w:t>Initial response to minimise potential harm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2" w:type="dxa"/>
                  <w:shd w:val="clear" w:color="auto" w:fill="FFFFFF" w:themeFill="background1"/>
                </w:tcPr>
                <w:p>
                  <w:pPr>
                    <w:spacing w:after="0"/>
                    <w:rPr>
                      <w:sz w:val="18"/>
                    </w:rPr>
                  </w:pPr>
                  <w:r>
                    <w:rPr>
                      <w:sz w:val="18"/>
                    </w:rPr>
                    <w:t>1</w:t>
                  </w:r>
                </w:p>
              </w:tc>
              <w:tc>
                <w:tcPr>
                  <w:tcW w:w="2835" w:type="dxa"/>
                  <w:shd w:val="clear" w:color="auto" w:fill="FFFFFF" w:themeFill="background1"/>
                </w:tcPr>
                <w:p>
                  <w:pPr>
                    <w:spacing w:after="0"/>
                    <w:rPr>
                      <w:sz w:val="18"/>
                    </w:rPr>
                  </w:pPr>
                  <w:r>
                    <w:rPr>
                      <w:b/>
                      <w:sz w:val="18"/>
                    </w:rPr>
                    <w:t>Ransomware</w:t>
                  </w:r>
                  <w:r>
                    <w:rPr>
                      <w:sz w:val="18"/>
                    </w:rPr>
                    <w:t>; a tool used to encrypt or lock victims’ data until a ransom is paid.</w:t>
                  </w:r>
                </w:p>
              </w:tc>
              <w:tc>
                <w:tcPr>
                  <w:tcW w:w="6096" w:type="dxa"/>
                  <w:shd w:val="clear" w:color="auto" w:fill="FFFFFF" w:themeFill="background1"/>
                </w:tcPr>
                <w:p>
                  <w:pPr>
                    <w:spacing w:after="0"/>
                    <w:rPr>
                      <w:sz w:val="18"/>
                    </w:rPr>
                  </w:pPr>
                  <w:r>
                    <w:rPr>
                      <w:sz w:val="18"/>
                    </w:rPr>
                    <w:t xml:space="preserve">Immediately remove the infected device(s) from the network to limit the spread of ransomware.  Capture all available logs relevant to the device. Isolate the devices while containment and eradication activities are determined.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2" w:type="dxa"/>
                </w:tcPr>
                <w:p>
                  <w:pPr>
                    <w:spacing w:after="0"/>
                    <w:rPr>
                      <w:sz w:val="18"/>
                    </w:rPr>
                  </w:pPr>
                  <w:r>
                    <w:rPr>
                      <w:sz w:val="18"/>
                    </w:rPr>
                    <w:t>2</w:t>
                  </w:r>
                </w:p>
              </w:tc>
              <w:tc>
                <w:tcPr>
                  <w:tcW w:w="2835" w:type="dxa"/>
                </w:tcPr>
                <w:p>
                  <w:pPr>
                    <w:spacing w:after="0"/>
                    <w:rPr>
                      <w:sz w:val="18"/>
                    </w:rPr>
                  </w:pPr>
                  <w:r>
                    <w:rPr>
                      <w:b/>
                      <w:sz w:val="18"/>
                    </w:rPr>
                    <w:t>Malware Infections</w:t>
                  </w:r>
                  <w:r>
                    <w:rPr>
                      <w:sz w:val="18"/>
                    </w:rPr>
                    <w:t>; a virus, worm, Trojan horse, or other code-based malicious entity that successfully infects a host.</w:t>
                  </w:r>
                </w:p>
              </w:tc>
              <w:tc>
                <w:tcPr>
                  <w:tcW w:w="6096" w:type="dxa"/>
                </w:tcPr>
                <w:p>
                  <w:pPr>
                    <w:spacing w:after="0"/>
                    <w:rPr>
                      <w:sz w:val="18"/>
                    </w:rPr>
                  </w:pPr>
                  <w:r>
                    <w:rPr>
                      <w:sz w:val="18"/>
                    </w:rPr>
                    <w:t xml:space="preserve">Immediately remove the infected device(s) from the network to limit the spread of malware. Capture all available logs relevant to the device. Isolate the devices while containment activities are confirmed and eradication efforts are determined.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2" w:type="dxa"/>
                </w:tcPr>
                <w:p>
                  <w:pPr>
                    <w:spacing w:after="0"/>
                    <w:rPr>
                      <w:sz w:val="18"/>
                    </w:rPr>
                  </w:pPr>
                  <w:r>
                    <w:rPr>
                      <w:sz w:val="18"/>
                    </w:rPr>
                    <w:t>3</w:t>
                  </w:r>
                </w:p>
              </w:tc>
              <w:tc>
                <w:tcPr>
                  <w:tcW w:w="2835" w:type="dxa"/>
                </w:tcPr>
                <w:p>
                  <w:pPr>
                    <w:spacing w:after="0"/>
                    <w:rPr>
                      <w:sz w:val="18"/>
                    </w:rPr>
                  </w:pPr>
                  <w:r>
                    <w:rPr>
                      <w:b/>
                      <w:sz w:val="18"/>
                    </w:rPr>
                    <w:t>Denial of Service (DoS) and Distributed Denial of Service (DDoS) attacks</w:t>
                  </w:r>
                  <w:r>
                    <w:rPr>
                      <w:sz w:val="18"/>
                    </w:rPr>
                    <w:t>; overwhelming an ICT network with traffic that it cannot process, sometimes causing the network to fail.</w:t>
                  </w:r>
                </w:p>
              </w:tc>
              <w:tc>
                <w:tcPr>
                  <w:tcW w:w="6096" w:type="dxa"/>
                </w:tcPr>
                <w:p>
                  <w:pPr>
                    <w:spacing w:after="0"/>
                    <w:rPr>
                      <w:sz w:val="18"/>
                    </w:rPr>
                  </w:pPr>
                  <w:r>
                    <w:rPr>
                      <w:sz w:val="18"/>
                    </w:rPr>
                    <w:t xml:space="preserve">Request gateway services provider to identify DOS/DDOS nature, attack vector and implement suitable solutions. Liaise with gateway services and network team to apply filters at network edge and / or increase capacity.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2" w:type="dxa"/>
                </w:tcPr>
                <w:p>
                  <w:pPr>
                    <w:spacing w:after="0"/>
                    <w:rPr>
                      <w:sz w:val="18"/>
                    </w:rPr>
                  </w:pPr>
                  <w:r>
                    <w:rPr>
                      <w:sz w:val="18"/>
                    </w:rPr>
                    <w:t>4</w:t>
                  </w:r>
                </w:p>
              </w:tc>
              <w:tc>
                <w:tcPr>
                  <w:tcW w:w="2835" w:type="dxa"/>
                </w:tcPr>
                <w:p>
                  <w:pPr>
                    <w:spacing w:after="0"/>
                    <w:rPr>
                      <w:sz w:val="18"/>
                    </w:rPr>
                  </w:pPr>
                  <w:r>
                    <w:rPr>
                      <w:b/>
                      <w:sz w:val="18"/>
                    </w:rPr>
                    <w:t>Phishing and Social Engineering</w:t>
                  </w:r>
                  <w:r>
                    <w:rPr>
                      <w:sz w:val="18"/>
                    </w:rPr>
                    <w:t>; deceptive communications designed to elicit users’ sensitive information (including network credentials).</w:t>
                  </w:r>
                </w:p>
              </w:tc>
              <w:tc>
                <w:tcPr>
                  <w:tcW w:w="6096" w:type="dxa"/>
                </w:tcPr>
                <w:p>
                  <w:pPr>
                    <w:spacing w:after="0"/>
                    <w:rPr>
                      <w:sz w:val="18"/>
                    </w:rPr>
                  </w:pPr>
                  <w:r>
                    <w:rPr>
                      <w:sz w:val="18"/>
                    </w:rPr>
                    <w:t xml:space="preserve">Review logs of affected users (web and email logs) to determine whether malicious links/attachments were accessed. Consult users to confirm what actions they took, and whether any personal/sensitive information was provided in response to a phishing/social engineering attempt. Consider resetting user passwords and monitoring accounts for any unauthorised access.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62" w:type="dxa"/>
                </w:tcPr>
                <w:p>
                  <w:pPr>
                    <w:spacing w:after="0"/>
                    <w:rPr>
                      <w:sz w:val="18"/>
                    </w:rPr>
                  </w:pPr>
                  <w:r>
                    <w:rPr>
                      <w:sz w:val="18"/>
                    </w:rPr>
                    <w:t>5</w:t>
                  </w:r>
                </w:p>
              </w:tc>
              <w:tc>
                <w:tcPr>
                  <w:tcW w:w="2835" w:type="dxa"/>
                </w:tcPr>
                <w:p>
                  <w:pPr>
                    <w:spacing w:after="0"/>
                    <w:rPr>
                      <w:sz w:val="18"/>
                    </w:rPr>
                  </w:pPr>
                  <w:r>
                    <w:rPr>
                      <w:b/>
                      <w:sz w:val="18"/>
                    </w:rPr>
                    <w:t>Data breach</w:t>
                  </w:r>
                  <w:r>
                    <w:rPr>
                      <w:sz w:val="18"/>
                    </w:rPr>
                    <w:t>; unauthorised access to sensitive or personally identifiable information.</w:t>
                  </w:r>
                </w:p>
              </w:tc>
              <w:tc>
                <w:tcPr>
                  <w:tcW w:w="6096" w:type="dxa"/>
                </w:tcPr>
                <w:p>
                  <w:pPr>
                    <w:spacing w:after="0"/>
                    <w:rPr>
                      <w:sz w:val="18"/>
                    </w:rPr>
                  </w:pPr>
                  <w:r>
                    <w:rPr>
                      <w:sz w:val="18"/>
                    </w:rPr>
                    <w:t xml:space="preserve">Contain the data loss/spill as soon as possible. Alert privacy, legal and communications/media teams. Investigate the cause of the data loss/spill. </w:t>
                  </w:r>
                </w:p>
              </w:tc>
            </w:tr>
          </w:tbl>
          <w:p>
            <w:pPr>
              <w:spacing w:after="0"/>
              <w:rPr>
                <w:b/>
                <w:bCs/>
              </w:rPr>
            </w:pPr>
            <w:bookmarkStart w:id="19" w:name="_Toc4582434"/>
          </w:p>
          <w:p>
            <w:pPr>
              <w:spacing w:after="0"/>
              <w:rPr>
                <w:b/>
                <w:bCs/>
              </w:rPr>
            </w:pPr>
          </w:p>
          <w:p>
            <w:pPr>
              <w:pStyle w:val="3"/>
              <w:numPr>
                <w:ilvl w:val="1"/>
                <w:numId w:val="7"/>
              </w:numPr>
              <w:spacing w:before="0"/>
              <w:outlineLvl w:val="1"/>
              <w:rPr>
                <w:b w:val="0"/>
                <w:bCs/>
              </w:rPr>
            </w:pPr>
            <w:bookmarkStart w:id="20" w:name="_Toc15388544"/>
            <w:r>
              <w:rPr>
                <w:b w:val="0"/>
                <w:bCs/>
              </w:rPr>
              <w:t>Potential Threat Vectors</w:t>
            </w:r>
            <w:bookmarkEnd w:id="19"/>
            <w:bookmarkEnd w:id="20"/>
          </w:p>
          <w:p>
            <w:pPr>
              <w:pStyle w:val="76"/>
              <w:spacing w:after="0" w:line="276" w:lineRule="auto"/>
              <w:rPr>
                <w:b/>
                <w:bCs w:val="0"/>
                <w:lang w:val="en-US"/>
              </w:rPr>
            </w:pPr>
            <w:r>
              <w:rPr>
                <w:b w:val="0"/>
                <w:bCs/>
                <w:lang w:val="en-US"/>
              </w:rPr>
              <w:t>There are multiple vectors through which a cyber incident can arise. Maintaining awareness of these threat vectors will support International Trade Management in identifying potential ‘weak spots’ or commonly targeted aspects of your network and systems.  Some of the more common vectors include:</w:t>
            </w:r>
          </w:p>
          <w:p>
            <w:pPr>
              <w:pStyle w:val="76"/>
              <w:spacing w:after="0"/>
              <w:rPr>
                <w:b w:val="0"/>
                <w:bCs/>
                <w:lang w:val="en-US"/>
              </w:rPr>
            </w:pPr>
          </w:p>
          <w:tbl>
            <w:tblPr>
              <w:tblStyle w:val="44"/>
              <w:tblW w:w="94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1"/>
              <w:gridCol w:w="2409"/>
              <w:gridCol w:w="66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blHeader/>
              </w:trPr>
              <w:tc>
                <w:tcPr>
                  <w:tcW w:w="421" w:type="dxa"/>
                  <w:shd w:val="clear" w:color="auto" w:fill="BDD6EE" w:themeFill="accent5" w:themeFillTint="66"/>
                </w:tcPr>
                <w:p>
                  <w:pPr>
                    <w:spacing w:before="80" w:after="80"/>
                    <w:rPr>
                      <w:b/>
                    </w:rPr>
                  </w:pPr>
                  <w:r>
                    <w:rPr>
                      <w:b/>
                    </w:rPr>
                    <w:t>#</w:t>
                  </w:r>
                </w:p>
              </w:tc>
              <w:tc>
                <w:tcPr>
                  <w:tcW w:w="2409" w:type="dxa"/>
                  <w:shd w:val="clear" w:color="auto" w:fill="BDD6EE" w:themeFill="accent5" w:themeFillTint="66"/>
                </w:tcPr>
                <w:p>
                  <w:pPr>
                    <w:spacing w:before="80" w:after="80"/>
                    <w:rPr>
                      <w:b/>
                    </w:rPr>
                  </w:pPr>
                  <w:r>
                    <w:rPr>
                      <w:b/>
                    </w:rPr>
                    <w:t>Type</w:t>
                  </w:r>
                </w:p>
              </w:tc>
              <w:tc>
                <w:tcPr>
                  <w:tcW w:w="6663" w:type="dxa"/>
                  <w:shd w:val="clear" w:color="auto" w:fill="BDD6EE" w:themeFill="accent5" w:themeFillTint="66"/>
                </w:tcPr>
                <w:p>
                  <w:pPr>
                    <w:spacing w:before="80" w:after="80"/>
                    <w:rPr>
                      <w:b/>
                    </w:rPr>
                  </w:pPr>
                  <w:r>
                    <w:rPr>
                      <w:b/>
                    </w:rPr>
                    <w:t>Description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 w:type="dxa"/>
                </w:tcPr>
                <w:p>
                  <w:pPr>
                    <w:spacing w:after="0"/>
                    <w:rPr>
                      <w:sz w:val="18"/>
                    </w:rPr>
                  </w:pPr>
                  <w:r>
                    <w:rPr>
                      <w:sz w:val="18"/>
                    </w:rPr>
                    <w:t>1</w:t>
                  </w:r>
                </w:p>
              </w:tc>
              <w:tc>
                <w:tcPr>
                  <w:tcW w:w="2409" w:type="dxa"/>
                </w:tcPr>
                <w:p>
                  <w:pPr>
                    <w:spacing w:after="0"/>
                    <w:rPr>
                      <w:sz w:val="18"/>
                    </w:rPr>
                  </w:pPr>
                  <w:r>
                    <w:rPr>
                      <w:sz w:val="18"/>
                    </w:rPr>
                    <w:t>External/removable media</w:t>
                  </w:r>
                </w:p>
              </w:tc>
              <w:tc>
                <w:tcPr>
                  <w:tcW w:w="6663" w:type="dxa"/>
                </w:tcPr>
                <w:p>
                  <w:pPr>
                    <w:spacing w:after="0"/>
                    <w:rPr>
                      <w:sz w:val="18"/>
                    </w:rPr>
                  </w:pPr>
                  <w:r>
                    <w:rPr>
                      <w:sz w:val="18"/>
                    </w:rPr>
                    <w:t>An attack executed from a USB containing malware.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 w:type="dxa"/>
                </w:tcPr>
                <w:p>
                  <w:pPr>
                    <w:spacing w:after="0"/>
                    <w:rPr>
                      <w:sz w:val="18"/>
                    </w:rPr>
                  </w:pPr>
                  <w:r>
                    <w:rPr>
                      <w:sz w:val="18"/>
                    </w:rPr>
                    <w:t>2</w:t>
                  </w:r>
                </w:p>
              </w:tc>
              <w:tc>
                <w:tcPr>
                  <w:tcW w:w="2409" w:type="dxa"/>
                </w:tcPr>
                <w:p>
                  <w:pPr>
                    <w:spacing w:after="0"/>
                    <w:rPr>
                      <w:sz w:val="18"/>
                    </w:rPr>
                  </w:pPr>
                  <w:r>
                    <w:rPr>
                      <w:sz w:val="18"/>
                    </w:rPr>
                    <w:t>Attrition</w:t>
                  </w:r>
                </w:p>
              </w:tc>
              <w:tc>
                <w:tcPr>
                  <w:tcW w:w="6663" w:type="dxa"/>
                </w:tcPr>
                <w:p>
                  <w:pPr>
                    <w:spacing w:after="0"/>
                    <w:rPr>
                      <w:sz w:val="18"/>
                    </w:rPr>
                  </w:pPr>
                  <w:r>
                    <w:rPr>
                      <w:sz w:val="18"/>
                    </w:rPr>
                    <w:t>A DDoS attack on a critical network or system.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 w:type="dxa"/>
                </w:tcPr>
                <w:p>
                  <w:pPr>
                    <w:spacing w:after="0"/>
                    <w:rPr>
                      <w:sz w:val="18"/>
                    </w:rPr>
                  </w:pPr>
                  <w:r>
                    <w:rPr>
                      <w:sz w:val="18"/>
                    </w:rPr>
                    <w:t>3</w:t>
                  </w:r>
                </w:p>
              </w:tc>
              <w:tc>
                <w:tcPr>
                  <w:tcW w:w="2409" w:type="dxa"/>
                </w:tcPr>
                <w:p>
                  <w:pPr>
                    <w:spacing w:after="0"/>
                    <w:rPr>
                      <w:sz w:val="18"/>
                    </w:rPr>
                  </w:pPr>
                  <w:r>
                    <w:rPr>
                      <w:sz w:val="18"/>
                    </w:rPr>
                    <w:t>Web</w:t>
                  </w:r>
                </w:p>
              </w:tc>
              <w:tc>
                <w:tcPr>
                  <w:tcW w:w="6663" w:type="dxa"/>
                </w:tcPr>
                <w:p>
                  <w:pPr>
                    <w:spacing w:after="0"/>
                    <w:rPr>
                      <w:sz w:val="18"/>
                    </w:rPr>
                  </w:pPr>
                  <w:r>
                    <w:rPr>
                      <w:sz w:val="18"/>
                    </w:rPr>
                    <w:t>The redirection of web traffic to a malicious URL that installs malware on a victim’s device.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 w:type="dxa"/>
                </w:tcPr>
                <w:p>
                  <w:pPr>
                    <w:spacing w:after="0"/>
                    <w:rPr>
                      <w:sz w:val="18"/>
                    </w:rPr>
                  </w:pPr>
                  <w:r>
                    <w:rPr>
                      <w:sz w:val="18"/>
                    </w:rPr>
                    <w:t>4</w:t>
                  </w:r>
                </w:p>
              </w:tc>
              <w:tc>
                <w:tcPr>
                  <w:tcW w:w="2409" w:type="dxa"/>
                </w:tcPr>
                <w:p>
                  <w:pPr>
                    <w:spacing w:after="0"/>
                    <w:rPr>
                      <w:sz w:val="18"/>
                    </w:rPr>
                  </w:pPr>
                  <w:r>
                    <w:rPr>
                      <w:sz w:val="18"/>
                    </w:rPr>
                    <w:t>Email</w:t>
                  </w:r>
                </w:p>
              </w:tc>
              <w:tc>
                <w:tcPr>
                  <w:tcW w:w="6663" w:type="dxa"/>
                </w:tcPr>
                <w:p>
                  <w:pPr>
                    <w:spacing w:after="0"/>
                    <w:rPr>
                      <w:sz w:val="18"/>
                    </w:rPr>
                  </w:pPr>
                  <w:r>
                    <w:rPr>
                      <w:sz w:val="18"/>
                    </w:rPr>
                    <w:t>Phishing attacks that attempt to steal information and/or deploy malware to a victim’s device.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 w:type="dxa"/>
                </w:tcPr>
                <w:p>
                  <w:pPr>
                    <w:spacing w:after="0"/>
                    <w:rPr>
                      <w:sz w:val="18"/>
                    </w:rPr>
                  </w:pPr>
                  <w:r>
                    <w:rPr>
                      <w:sz w:val="18"/>
                    </w:rPr>
                    <w:t>5</w:t>
                  </w:r>
                </w:p>
              </w:tc>
              <w:tc>
                <w:tcPr>
                  <w:tcW w:w="2409" w:type="dxa"/>
                </w:tcPr>
                <w:p>
                  <w:pPr>
                    <w:spacing w:after="0"/>
                    <w:rPr>
                      <w:sz w:val="18"/>
                    </w:rPr>
                  </w:pPr>
                  <w:r>
                    <w:rPr>
                      <w:sz w:val="18"/>
                    </w:rPr>
                    <w:t>Impersonation usage</w:t>
                  </w:r>
                </w:p>
              </w:tc>
              <w:tc>
                <w:tcPr>
                  <w:tcW w:w="6663" w:type="dxa"/>
                </w:tcPr>
                <w:p>
                  <w:pPr>
                    <w:spacing w:after="0"/>
                    <w:rPr>
                      <w:sz w:val="18"/>
                    </w:rPr>
                  </w:pPr>
                  <w:r>
                    <w:rPr>
                      <w:sz w:val="18"/>
                    </w:rPr>
                    <w:t>For example, a domain that is created to imitate yours in an attempt to deceive victims (typically associated with phishing attacks).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1" w:type="dxa"/>
                </w:tcPr>
                <w:p>
                  <w:pPr>
                    <w:spacing w:after="0"/>
                    <w:rPr>
                      <w:sz w:val="18"/>
                    </w:rPr>
                  </w:pPr>
                  <w:r>
                    <w:rPr>
                      <w:sz w:val="18"/>
                    </w:rPr>
                    <w:t>6</w:t>
                  </w:r>
                </w:p>
              </w:tc>
              <w:tc>
                <w:tcPr>
                  <w:tcW w:w="2409" w:type="dxa"/>
                </w:tcPr>
                <w:p>
                  <w:pPr>
                    <w:spacing w:after="0"/>
                    <w:rPr>
                      <w:sz w:val="18"/>
                    </w:rPr>
                  </w:pPr>
                  <w:r>
                    <w:rPr>
                      <w:sz w:val="18"/>
                    </w:rPr>
                    <w:t>Improper usage</w:t>
                  </w:r>
                </w:p>
              </w:tc>
              <w:tc>
                <w:tcPr>
                  <w:tcW w:w="6663" w:type="dxa"/>
                </w:tcPr>
                <w:p>
                  <w:pPr>
                    <w:spacing w:after="0"/>
                    <w:rPr>
                      <w:sz w:val="18"/>
                    </w:rPr>
                  </w:pPr>
                  <w:r>
                    <w:rPr>
                      <w:sz w:val="18"/>
                    </w:rPr>
                    <w:t>Human error resulting in a breach of information security policy; or attack from a malicious insider resulting in a cyber security incident.</w:t>
                  </w:r>
                </w:p>
              </w:tc>
            </w:tr>
          </w:tbl>
          <w:p>
            <w:pPr>
              <w:pStyle w:val="2"/>
              <w:numPr>
                <w:ilvl w:val="0"/>
                <w:numId w:val="7"/>
              </w:numPr>
              <w:spacing w:after="100" w:afterAutospacing="1"/>
              <w:outlineLvl w:val="0"/>
              <w:rPr>
                <w:b w:val="0"/>
                <w:bCs/>
              </w:rPr>
            </w:pPr>
            <w:bookmarkStart w:id="21" w:name="_Toc15388545"/>
            <w:bookmarkStart w:id="22" w:name="_Toc4582435"/>
            <w:r>
              <w:rPr>
                <w:b w:val="0"/>
                <w:bCs/>
              </w:rPr>
              <w:t>Roles and Responsibilities</w:t>
            </w:r>
            <w:bookmarkEnd w:id="21"/>
            <w:bookmarkEnd w:id="22"/>
          </w:p>
          <w:p>
            <w:pPr>
              <w:pStyle w:val="76"/>
              <w:spacing w:after="0" w:line="276" w:lineRule="auto"/>
              <w:rPr>
                <w:b/>
                <w:bCs w:val="0"/>
                <w:lang w:val="en-US"/>
              </w:rPr>
            </w:pPr>
            <w:r>
              <w:rPr>
                <w:b w:val="0"/>
                <w:bCs/>
                <w:lang w:val="en-US"/>
              </w:rPr>
              <w:t xml:space="preserve">The following section details the composition and functions of the International Trade Management Incident Management Team (IMT) and the Senior Executive Management Team (SEMT). </w:t>
            </w:r>
          </w:p>
          <w:p>
            <w:pPr>
              <w:pStyle w:val="76"/>
              <w:spacing w:after="0"/>
              <w:rPr>
                <w:b w:val="0"/>
                <w:bCs/>
                <w:lang w:val="en-US"/>
              </w:rPr>
            </w:pPr>
          </w:p>
          <w:p>
            <w:pPr>
              <w:pStyle w:val="3"/>
              <w:numPr>
                <w:ilvl w:val="1"/>
                <w:numId w:val="7"/>
              </w:numPr>
              <w:spacing w:before="0"/>
              <w:outlineLvl w:val="1"/>
              <w:rPr>
                <w:b w:val="0"/>
                <w:bCs/>
              </w:rPr>
            </w:pPr>
            <w:bookmarkStart w:id="23" w:name="_Toc15388546"/>
            <w:bookmarkStart w:id="24" w:name="_Toc4582436"/>
            <w:r>
              <w:rPr>
                <w:b w:val="0"/>
                <w:bCs/>
              </w:rPr>
              <w:t>Incident Management Team</w:t>
            </w:r>
            <w:bookmarkEnd w:id="23"/>
            <w:r>
              <w:rPr>
                <w:b w:val="0"/>
                <w:bCs/>
              </w:rPr>
              <w:t xml:space="preserve"> </w:t>
            </w:r>
            <w:bookmarkEnd w:id="24"/>
          </w:p>
          <w:p>
            <w:pPr>
              <w:pStyle w:val="76"/>
              <w:spacing w:after="0" w:line="276" w:lineRule="auto"/>
              <w:rPr>
                <w:b/>
                <w:bCs w:val="0"/>
                <w:lang w:val="en-US"/>
              </w:rPr>
            </w:pPr>
            <w:r>
              <w:rPr>
                <w:b w:val="0"/>
                <w:bCs/>
                <w:lang w:val="en-US"/>
              </w:rPr>
              <w:t xml:space="preserve">The International Trade Management IMT is responsible for managing responses to cyber incidents. The members of the International Trade Management IMT are identified below. </w:t>
            </w:r>
          </w:p>
          <w:p>
            <w:pPr>
              <w:pStyle w:val="76"/>
              <w:spacing w:after="0"/>
              <w:rPr>
                <w:b/>
                <w:bCs w:val="0"/>
                <w:lang w:val="en-US"/>
              </w:rPr>
            </w:pPr>
          </w:p>
          <w:tbl>
            <w:tblPr>
              <w:tblStyle w:val="44"/>
              <w:tblW w:w="940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52"/>
              <w:gridCol w:w="2605"/>
              <w:gridCol w:w="2099"/>
              <w:gridCol w:w="23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52" w:type="dxa"/>
                  <w:shd w:val="clear" w:color="auto" w:fill="BDD6EE" w:themeFill="accent5" w:themeFillTint="66"/>
                </w:tcPr>
                <w:p>
                  <w:pPr>
                    <w:pStyle w:val="76"/>
                    <w:spacing w:after="0"/>
                    <w:rPr>
                      <w:b/>
                      <w:lang w:val="en-US"/>
                    </w:rPr>
                  </w:pPr>
                  <w:r>
                    <w:rPr>
                      <w:b/>
                      <w:lang w:val="en-US"/>
                    </w:rPr>
                    <w:t>Name</w:t>
                  </w:r>
                </w:p>
              </w:tc>
              <w:tc>
                <w:tcPr>
                  <w:tcW w:w="2605" w:type="dxa"/>
                  <w:shd w:val="clear" w:color="auto" w:fill="BDD6EE" w:themeFill="accent5" w:themeFillTint="66"/>
                </w:tcPr>
                <w:p>
                  <w:pPr>
                    <w:pStyle w:val="76"/>
                    <w:spacing w:after="0"/>
                    <w:rPr>
                      <w:b/>
                      <w:lang w:val="en-US"/>
                    </w:rPr>
                  </w:pPr>
                  <w:r>
                    <w:rPr>
                      <w:b/>
                      <w:lang w:val="en-US"/>
                    </w:rPr>
                    <w:t>Contact Details</w:t>
                  </w:r>
                </w:p>
              </w:tc>
              <w:tc>
                <w:tcPr>
                  <w:tcW w:w="2099" w:type="dxa"/>
                  <w:shd w:val="clear" w:color="auto" w:fill="BDD6EE" w:themeFill="accent5" w:themeFillTint="66"/>
                </w:tcPr>
                <w:p>
                  <w:pPr>
                    <w:pStyle w:val="76"/>
                    <w:spacing w:after="0"/>
                    <w:rPr>
                      <w:b/>
                      <w:lang w:val="en-US"/>
                    </w:rPr>
                  </w:pPr>
                  <w:r>
                    <w:rPr>
                      <w:b/>
                      <w:lang w:val="en-US"/>
                    </w:rPr>
                    <w:t>Title</w:t>
                  </w:r>
                </w:p>
              </w:tc>
              <w:tc>
                <w:tcPr>
                  <w:tcW w:w="2352" w:type="dxa"/>
                  <w:shd w:val="clear" w:color="auto" w:fill="BDD6EE" w:themeFill="accent5" w:themeFillTint="66"/>
                </w:tcPr>
                <w:p>
                  <w:pPr>
                    <w:pStyle w:val="76"/>
                    <w:spacing w:after="0"/>
                    <w:rPr>
                      <w:lang w:val="en-US"/>
                    </w:rPr>
                  </w:pPr>
                  <w:r>
                    <w:rPr>
                      <w:b/>
                      <w:lang w:val="en-US"/>
                    </w:rPr>
                    <w:t xml:space="preserve">IMT Role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52" w:type="dxa"/>
                </w:tcPr>
                <w:p>
                  <w:pPr>
                    <w:spacing w:after="0"/>
                    <w:rPr>
                      <w:sz w:val="18"/>
                      <w:highlight w:val="yellow"/>
                      <w:lang w:val="en-US"/>
                    </w:rPr>
                  </w:pPr>
                  <w:r>
                    <w:rPr>
                      <w:sz w:val="18"/>
                      <w:highlight w:val="none"/>
                      <w:shd w:val="clear" w:color="auto" w:fill="auto"/>
                      <w:lang w:val="en-US"/>
                    </w:rPr>
                    <w:t>Cem Genc</w:t>
                  </w:r>
                </w:p>
              </w:tc>
              <w:tc>
                <w:tcPr>
                  <w:tcW w:w="2605" w:type="dxa"/>
                </w:tcPr>
                <w:p>
                  <w:pPr>
                    <w:spacing w:after="0"/>
                    <w:rPr>
                      <w:sz w:val="18"/>
                      <w:lang w:val="en-US"/>
                    </w:rPr>
                  </w:pPr>
                  <w:r>
                    <w:rPr>
                      <w:sz w:val="18"/>
                      <w:lang w:val="en-US"/>
                    </w:rPr>
                    <w:fldChar w:fldCharType="begin"/>
                  </w:r>
                  <w:r>
                    <w:rPr>
                      <w:sz w:val="18"/>
                      <w:lang w:val="en-US"/>
                    </w:rPr>
                    <w:instrText xml:space="preserve"> HYPERLINK "mailto:Cem.genc@itm.com.au" </w:instrText>
                  </w:r>
                  <w:r>
                    <w:rPr>
                      <w:sz w:val="18"/>
                      <w:lang w:val="en-US"/>
                    </w:rPr>
                    <w:fldChar w:fldCharType="separate"/>
                  </w:r>
                  <w:r>
                    <w:rPr>
                      <w:rStyle w:val="41"/>
                      <w:sz w:val="18"/>
                      <w:lang w:val="en-US"/>
                    </w:rPr>
                    <w:t>Cem.genc@itm.com.au</w:t>
                  </w:r>
                  <w:r>
                    <w:rPr>
                      <w:sz w:val="18"/>
                      <w:lang w:val="en-US"/>
                    </w:rPr>
                    <w:fldChar w:fldCharType="end"/>
                  </w:r>
                </w:p>
                <w:p>
                  <w:pPr>
                    <w:spacing w:after="0"/>
                    <w:rPr>
                      <w:sz w:val="18"/>
                      <w:lang w:val="en-US"/>
                    </w:rPr>
                  </w:pPr>
                  <w:r>
                    <w:rPr>
                      <w:sz w:val="18"/>
                      <w:lang w:val="en-US"/>
                    </w:rPr>
                    <w:t>0410264894</w:t>
                  </w:r>
                </w:p>
              </w:tc>
              <w:tc>
                <w:tcPr>
                  <w:tcW w:w="2099" w:type="dxa"/>
                </w:tcPr>
                <w:p>
                  <w:pPr>
                    <w:spacing w:after="0"/>
                    <w:rPr>
                      <w:sz w:val="18"/>
                    </w:rPr>
                  </w:pPr>
                  <w:r>
                    <w:rPr>
                      <w:sz w:val="18"/>
                    </w:rPr>
                    <w:t>I</w:t>
                  </w:r>
                  <w:r>
                    <w:rPr>
                      <w:sz w:val="18"/>
                      <w:lang w:val="en-US"/>
                    </w:rPr>
                    <w:t>C</w:t>
                  </w:r>
                  <w:r>
                    <w:rPr>
                      <w:sz w:val="18"/>
                    </w:rPr>
                    <w:t xml:space="preserve">T manager </w:t>
                  </w:r>
                </w:p>
              </w:tc>
              <w:tc>
                <w:tcPr>
                  <w:tcW w:w="2352" w:type="dxa"/>
                </w:tcPr>
                <w:p>
                  <w:pPr>
                    <w:spacing w:after="0"/>
                    <w:rPr>
                      <w:b/>
                      <w:sz w:val="18"/>
                    </w:rPr>
                  </w:pPr>
                  <w:r>
                    <w:rPr>
                      <w:b/>
                      <w:sz w:val="18"/>
                    </w:rPr>
                    <w:t>Incident manager</w:t>
                  </w:r>
                </w:p>
                <w:p>
                  <w:pPr>
                    <w:pStyle w:val="80"/>
                    <w:numPr>
                      <w:ilvl w:val="0"/>
                      <w:numId w:val="8"/>
                    </w:numPr>
                    <w:spacing w:after="0"/>
                    <w:ind w:left="217" w:hanging="217"/>
                    <w:rPr>
                      <w:sz w:val="18"/>
                    </w:rPr>
                  </w:pPr>
                  <w:r>
                    <w:rPr>
                      <w:sz w:val="18"/>
                    </w:rPr>
                    <w:t>Planning and operations</w:t>
                  </w:r>
                </w:p>
                <w:p>
                  <w:pPr>
                    <w:pStyle w:val="80"/>
                    <w:numPr>
                      <w:ilvl w:val="0"/>
                      <w:numId w:val="8"/>
                    </w:numPr>
                    <w:spacing w:after="0"/>
                    <w:ind w:left="217" w:hanging="217"/>
                    <w:rPr>
                      <w:sz w:val="18"/>
                    </w:rPr>
                  </w:pPr>
                  <w:r>
                    <w:rPr>
                      <w:sz w:val="18"/>
                    </w:rPr>
                    <w:t>Intelligence and analysis</w:t>
                  </w:r>
                </w:p>
                <w:p>
                  <w:pPr>
                    <w:pStyle w:val="80"/>
                    <w:numPr>
                      <w:ilvl w:val="0"/>
                      <w:numId w:val="8"/>
                    </w:numPr>
                    <w:spacing w:after="0"/>
                    <w:ind w:left="217" w:hanging="217"/>
                    <w:rPr>
                      <w:sz w:val="18"/>
                    </w:rPr>
                  </w:pPr>
                  <w:r>
                    <w:rPr>
                      <w:sz w:val="18"/>
                    </w:rPr>
                    <w:t>Technical advice</w:t>
                  </w:r>
                </w:p>
                <w:p>
                  <w:pPr>
                    <w:pStyle w:val="80"/>
                    <w:numPr>
                      <w:ilvl w:val="0"/>
                      <w:numId w:val="8"/>
                    </w:numPr>
                    <w:spacing w:after="0"/>
                    <w:ind w:left="217" w:hanging="217"/>
                    <w:rPr>
                      <w:sz w:val="18"/>
                    </w:rPr>
                  </w:pPr>
                  <w:r>
                    <w:rPr>
                      <w:sz w:val="18"/>
                    </w:rPr>
                    <w:t>Information and warnings</w:t>
                  </w:r>
                </w:p>
                <w:p>
                  <w:pPr>
                    <w:pStyle w:val="80"/>
                    <w:numPr>
                      <w:ilvl w:val="0"/>
                      <w:numId w:val="8"/>
                    </w:numPr>
                    <w:spacing w:after="0"/>
                    <w:ind w:left="217" w:hanging="217"/>
                    <w:rPr>
                      <w:sz w:val="18"/>
                    </w:rPr>
                  </w:pPr>
                  <w:r>
                    <w:rPr>
                      <w:sz w:val="18"/>
                    </w:rPr>
                    <w:t>Internal communications</w:t>
                  </w:r>
                </w:p>
                <w:p>
                  <w:pPr>
                    <w:pStyle w:val="80"/>
                    <w:numPr>
                      <w:ilvl w:val="0"/>
                      <w:numId w:val="8"/>
                    </w:numPr>
                    <w:spacing w:after="0"/>
                    <w:ind w:left="217" w:hanging="217"/>
                    <w:rPr>
                      <w:sz w:val="18"/>
                    </w:rPr>
                  </w:pPr>
                  <w:r>
                    <w:rPr>
                      <w:sz w:val="18"/>
                    </w:rPr>
                    <w:t>Media and community Liaison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52" w:type="dxa"/>
                </w:tcPr>
                <w:p>
                  <w:pPr>
                    <w:spacing w:after="0"/>
                    <w:rPr>
                      <w:sz w:val="18"/>
                      <w:lang w:val="en-US"/>
                    </w:rPr>
                  </w:pPr>
                  <w:r>
                    <w:rPr>
                      <w:sz w:val="18"/>
                      <w:lang w:val="en-US"/>
                    </w:rPr>
                    <w:t>Joseph Kakos</w:t>
                  </w:r>
                </w:p>
              </w:tc>
              <w:tc>
                <w:tcPr>
                  <w:tcW w:w="2605" w:type="dxa"/>
                </w:tcPr>
                <w:p>
                  <w:pPr>
                    <w:spacing w:after="0"/>
                    <w:rPr>
                      <w:sz w:val="18"/>
                      <w:lang w:val="en-US"/>
                    </w:rPr>
                  </w:pPr>
                  <w:r>
                    <w:rPr>
                      <w:sz w:val="18"/>
                      <w:lang w:val="en-US"/>
                    </w:rPr>
                    <w:fldChar w:fldCharType="begin"/>
                  </w:r>
                  <w:r>
                    <w:rPr>
                      <w:sz w:val="18"/>
                      <w:lang w:val="en-US"/>
                    </w:rPr>
                    <w:instrText xml:space="preserve"> HYPERLINK "mailto:Joseph.kakos@itm.com.au" </w:instrText>
                  </w:r>
                  <w:r>
                    <w:rPr>
                      <w:sz w:val="18"/>
                      <w:lang w:val="en-US"/>
                    </w:rPr>
                    <w:fldChar w:fldCharType="separate"/>
                  </w:r>
                  <w:r>
                    <w:rPr>
                      <w:rStyle w:val="41"/>
                      <w:sz w:val="18"/>
                      <w:lang w:val="en-US"/>
                    </w:rPr>
                    <w:t>Joseph.kakos@itm.com.au</w:t>
                  </w:r>
                  <w:r>
                    <w:rPr>
                      <w:sz w:val="18"/>
                      <w:lang w:val="en-US"/>
                    </w:rPr>
                    <w:fldChar w:fldCharType="end"/>
                  </w:r>
                </w:p>
                <w:p>
                  <w:pPr>
                    <w:spacing w:after="0"/>
                    <w:rPr>
                      <w:sz w:val="18"/>
                      <w:lang w:val="en-US"/>
                    </w:rPr>
                  </w:pPr>
                  <w:r>
                    <w:rPr>
                      <w:sz w:val="18"/>
                      <w:lang w:val="en-US"/>
                    </w:rPr>
                    <w:t>0455285698</w:t>
                  </w:r>
                </w:p>
              </w:tc>
              <w:tc>
                <w:tcPr>
                  <w:tcW w:w="2099" w:type="dxa"/>
                </w:tcPr>
                <w:p>
                  <w:pPr>
                    <w:spacing w:after="0"/>
                    <w:rPr>
                      <w:sz w:val="18"/>
                      <w:lang w:val="en-US"/>
                    </w:rPr>
                  </w:pPr>
                  <w:r>
                    <w:rPr>
                      <w:sz w:val="18"/>
                      <w:lang w:val="en-US"/>
                    </w:rPr>
                    <w:t>Network Administrator</w:t>
                  </w:r>
                </w:p>
              </w:tc>
              <w:tc>
                <w:tcPr>
                  <w:tcW w:w="2352" w:type="dxa"/>
                </w:tcPr>
                <w:p>
                  <w:pPr>
                    <w:pStyle w:val="80"/>
                    <w:numPr>
                      <w:ilvl w:val="0"/>
                      <w:numId w:val="0"/>
                    </w:numPr>
                    <w:spacing w:after="0"/>
                    <w:ind w:leftChars="0"/>
                    <w:rPr>
                      <w:b/>
                      <w:bCs/>
                      <w:sz w:val="18"/>
                      <w:lang w:val="en-US"/>
                    </w:rPr>
                  </w:pPr>
                  <w:r>
                    <w:rPr>
                      <w:b/>
                      <w:bCs/>
                      <w:sz w:val="18"/>
                      <w:lang w:val="en-US"/>
                    </w:rPr>
                    <w:t>Incident Support</w:t>
                  </w:r>
                </w:p>
                <w:p>
                  <w:pPr>
                    <w:pStyle w:val="80"/>
                    <w:numPr>
                      <w:ilvl w:val="0"/>
                      <w:numId w:val="8"/>
                    </w:numPr>
                    <w:spacing w:after="0"/>
                    <w:ind w:left="217" w:hanging="217"/>
                    <w:rPr>
                      <w:sz w:val="18"/>
                    </w:rPr>
                  </w:pPr>
                  <w:r>
                    <w:rPr>
                      <w:sz w:val="18"/>
                    </w:rPr>
                    <w:t>Investigation (if suspected internal threat)</w:t>
                  </w:r>
                </w:p>
                <w:p>
                  <w:pPr>
                    <w:pStyle w:val="80"/>
                    <w:numPr>
                      <w:ilvl w:val="0"/>
                      <w:numId w:val="8"/>
                    </w:numPr>
                    <w:spacing w:after="0"/>
                    <w:ind w:left="217" w:hanging="217"/>
                    <w:rPr>
                      <w:sz w:val="18"/>
                    </w:rPr>
                  </w:pPr>
                  <w:r>
                    <w:rPr>
                      <w:sz w:val="18"/>
                    </w:rPr>
                    <w:t>Facilities support</w:t>
                  </w:r>
                </w:p>
                <w:p>
                  <w:pPr>
                    <w:pStyle w:val="80"/>
                    <w:numPr>
                      <w:ilvl w:val="0"/>
                      <w:numId w:val="8"/>
                    </w:numPr>
                    <w:spacing w:after="0"/>
                    <w:ind w:left="217" w:hanging="217"/>
                    <w:rPr>
                      <w:sz w:val="18"/>
                    </w:rPr>
                  </w:pPr>
                  <w:r>
                    <w:rPr>
                      <w:sz w:val="18"/>
                    </w:rPr>
                    <w:t>Administration support, incl Incident Log, Evidence and Situation Reporting</w:t>
                  </w:r>
                  <w:r>
                    <w:rPr>
                      <w:sz w:val="18"/>
                    </w:rPr>
                    <w:tab/>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52" w:type="dxa"/>
                </w:tcPr>
                <w:p>
                  <w:pPr>
                    <w:spacing w:after="0"/>
                    <w:rPr>
                      <w:sz w:val="18"/>
                      <w:lang w:val="en-US"/>
                    </w:rPr>
                  </w:pPr>
                  <w:r>
                    <w:rPr>
                      <w:sz w:val="18"/>
                      <w:lang w:val="en-US"/>
                    </w:rPr>
                    <w:t>Matthew Enger</w:t>
                  </w:r>
                </w:p>
              </w:tc>
              <w:tc>
                <w:tcPr>
                  <w:tcW w:w="2605" w:type="dxa"/>
                </w:tcPr>
                <w:p>
                  <w:pPr>
                    <w:spacing w:after="0"/>
                    <w:rPr>
                      <w:sz w:val="18"/>
                      <w:lang w:val="en-US"/>
                    </w:rPr>
                  </w:pPr>
                  <w:r>
                    <w:rPr>
                      <w:sz w:val="18"/>
                      <w:lang w:val="en-US"/>
                    </w:rPr>
                    <w:t>m.enger.xi.com.au</w:t>
                  </w:r>
                </w:p>
                <w:p>
                  <w:pPr>
                    <w:spacing w:after="0"/>
                    <w:rPr>
                      <w:sz w:val="18"/>
                      <w:lang w:val="en-US"/>
                    </w:rPr>
                  </w:pPr>
                  <w:r>
                    <w:rPr>
                      <w:sz w:val="18"/>
                      <w:lang w:val="en-US"/>
                    </w:rPr>
                    <w:t>1300789299</w:t>
                  </w:r>
                </w:p>
                <w:p>
                  <w:pPr>
                    <w:spacing w:after="0"/>
                    <w:rPr>
                      <w:sz w:val="18"/>
                      <w:lang w:val="en-US"/>
                    </w:rPr>
                  </w:pPr>
                  <w:r>
                    <w:rPr>
                      <w:sz w:val="18"/>
                      <w:lang w:val="en-US"/>
                    </w:rPr>
                    <w:t>0406532792</w:t>
                  </w:r>
                </w:p>
                <w:p>
                  <w:pPr>
                    <w:spacing w:after="0"/>
                    <w:rPr>
                      <w:sz w:val="18"/>
                      <w:lang w:val="en-US"/>
                    </w:rPr>
                  </w:pPr>
                </w:p>
              </w:tc>
              <w:tc>
                <w:tcPr>
                  <w:tcW w:w="2099" w:type="dxa"/>
                </w:tcPr>
                <w:p>
                  <w:pPr>
                    <w:spacing w:after="0"/>
                    <w:rPr>
                      <w:sz w:val="18"/>
                      <w:lang w:val="en-US"/>
                    </w:rPr>
                  </w:pPr>
                  <w:r>
                    <w:rPr>
                      <w:sz w:val="18"/>
                      <w:lang w:val="en-US"/>
                    </w:rPr>
                    <w:t xml:space="preserve">IT and Telecommunication specialist </w:t>
                  </w:r>
                </w:p>
              </w:tc>
              <w:tc>
                <w:tcPr>
                  <w:tcW w:w="2352" w:type="dxa"/>
                </w:tcPr>
                <w:p>
                  <w:pPr>
                    <w:pStyle w:val="80"/>
                    <w:numPr>
                      <w:ilvl w:val="0"/>
                      <w:numId w:val="0"/>
                    </w:numPr>
                    <w:spacing w:after="0"/>
                    <w:ind w:leftChars="0"/>
                    <w:rPr>
                      <w:b/>
                      <w:bCs/>
                      <w:sz w:val="18"/>
                      <w:lang w:val="en-US"/>
                    </w:rPr>
                  </w:pPr>
                  <w:r>
                    <w:rPr>
                      <w:b/>
                      <w:bCs/>
                      <w:sz w:val="18"/>
                      <w:lang w:val="en-US"/>
                    </w:rPr>
                    <w:t>Incident Adviser</w:t>
                  </w:r>
                </w:p>
                <w:p>
                  <w:pPr>
                    <w:pStyle w:val="80"/>
                    <w:numPr>
                      <w:ilvl w:val="0"/>
                      <w:numId w:val="8"/>
                    </w:numPr>
                    <w:spacing w:after="0"/>
                    <w:ind w:left="217" w:hanging="217"/>
                    <w:rPr>
                      <w:sz w:val="18"/>
                    </w:rPr>
                  </w:pPr>
                  <w:r>
                    <w:rPr>
                      <w:sz w:val="18"/>
                      <w:lang w:val="en-US"/>
                    </w:rPr>
                    <w:t>IT Infrastructure architect</w:t>
                  </w:r>
                </w:p>
                <w:p>
                  <w:pPr>
                    <w:pStyle w:val="80"/>
                    <w:numPr>
                      <w:ilvl w:val="0"/>
                      <w:numId w:val="8"/>
                    </w:numPr>
                    <w:spacing w:after="0"/>
                    <w:ind w:left="217" w:hanging="217"/>
                    <w:rPr>
                      <w:sz w:val="18"/>
                    </w:rPr>
                  </w:pPr>
                  <w:r>
                    <w:rPr>
                      <w:sz w:val="18"/>
                      <w:lang w:val="en-US"/>
                    </w:rPr>
                    <w:t>Technical/forensic investigations and communications support</w:t>
                  </w:r>
                </w:p>
                <w:p>
                  <w:pPr>
                    <w:pStyle w:val="80"/>
                    <w:numPr>
                      <w:ilvl w:val="0"/>
                      <w:numId w:val="8"/>
                    </w:numPr>
                    <w:spacing w:after="0"/>
                    <w:ind w:left="217" w:hanging="217"/>
                    <w:rPr>
                      <w:sz w:val="18"/>
                    </w:rPr>
                  </w:pPr>
                  <w:r>
                    <w:rPr>
                      <w:sz w:val="18"/>
                      <w:lang w:val="en-US"/>
                    </w:rPr>
                    <w:t>Technical investigations and support</w:t>
                  </w:r>
                </w:p>
                <w:p>
                  <w:pPr>
                    <w:pStyle w:val="80"/>
                    <w:numPr>
                      <w:ilvl w:val="0"/>
                      <w:numId w:val="8"/>
                    </w:numPr>
                    <w:spacing w:after="0"/>
                    <w:ind w:left="217" w:hanging="217"/>
                    <w:rPr>
                      <w:sz w:val="18"/>
                    </w:rPr>
                  </w:pPr>
                  <w:r>
                    <w:rPr>
                      <w:sz w:val="18"/>
                      <w:lang w:val="en-US"/>
                    </w:rPr>
                    <w:t>Incident analysis</w:t>
                  </w:r>
                </w:p>
                <w:p>
                  <w:pPr>
                    <w:pStyle w:val="80"/>
                    <w:numPr>
                      <w:ilvl w:val="0"/>
                      <w:numId w:val="8"/>
                    </w:numPr>
                    <w:spacing w:after="0"/>
                    <w:ind w:left="217" w:hanging="217"/>
                    <w:rPr>
                      <w:sz w:val="18"/>
                    </w:rPr>
                  </w:pPr>
                  <w:r>
                    <w:rPr>
                      <w:sz w:val="18"/>
                      <w:lang w:val="en-US"/>
                    </w:rPr>
                    <w:t>Eradication and recovery advise</w:t>
                  </w:r>
                </w:p>
                <w:p>
                  <w:pPr>
                    <w:pStyle w:val="80"/>
                    <w:numPr>
                      <w:ilvl w:val="0"/>
                      <w:numId w:val="0"/>
                    </w:numPr>
                    <w:spacing w:after="0"/>
                    <w:ind w:leftChars="0"/>
                    <w:rPr>
                      <w:sz w:val="18"/>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52" w:type="dxa"/>
                </w:tcPr>
                <w:p>
                  <w:pPr>
                    <w:spacing w:after="0"/>
                    <w:rPr>
                      <w:sz w:val="18"/>
                    </w:rPr>
                  </w:pPr>
                </w:p>
              </w:tc>
              <w:tc>
                <w:tcPr>
                  <w:tcW w:w="2605" w:type="dxa"/>
                </w:tcPr>
                <w:p>
                  <w:pPr>
                    <w:spacing w:after="0"/>
                    <w:rPr>
                      <w:sz w:val="18"/>
                    </w:rPr>
                  </w:pPr>
                </w:p>
              </w:tc>
              <w:tc>
                <w:tcPr>
                  <w:tcW w:w="2099" w:type="dxa"/>
                </w:tcPr>
                <w:p>
                  <w:pPr>
                    <w:spacing w:after="0"/>
                    <w:rPr>
                      <w:sz w:val="18"/>
                    </w:rPr>
                  </w:pPr>
                </w:p>
              </w:tc>
              <w:tc>
                <w:tcPr>
                  <w:tcW w:w="2352" w:type="dxa"/>
                </w:tcPr>
                <w:p>
                  <w:pPr>
                    <w:pStyle w:val="80"/>
                    <w:numPr>
                      <w:ilvl w:val="0"/>
                      <w:numId w:val="0"/>
                    </w:numPr>
                    <w:spacing w:after="0"/>
                    <w:ind w:leftChars="0"/>
                    <w:rPr>
                      <w:sz w:val="18"/>
                    </w:rPr>
                  </w:pPr>
                </w:p>
              </w:tc>
            </w:tr>
          </w:tbl>
          <w:p>
            <w:pPr>
              <w:pStyle w:val="76"/>
              <w:spacing w:after="0"/>
              <w:rPr>
                <w:b w:val="0"/>
                <w:bCs/>
                <w:sz w:val="24"/>
                <w:vertAlign w:val="superscript"/>
                <w:lang w:val="en-US"/>
              </w:rPr>
            </w:pPr>
            <w:r>
              <w:rPr>
                <w:b w:val="0"/>
                <w:bCs/>
                <w:sz w:val="24"/>
                <w:vertAlign w:val="superscript"/>
                <w:lang w:val="en-US"/>
              </w:rPr>
              <w:t xml:space="preserve">*denotes an optional IMT position that may be activated only if required, based on the circumstances of an incident. </w:t>
            </w:r>
            <w:bookmarkStart w:id="25" w:name="_Toc4582437"/>
          </w:p>
          <w:p>
            <w:pPr>
              <w:pStyle w:val="76"/>
              <w:spacing w:after="0"/>
              <w:rPr>
                <w:b w:val="0"/>
                <w:bCs/>
                <w:sz w:val="24"/>
                <w:vertAlign w:val="superscript"/>
                <w:lang w:val="en-US"/>
              </w:rPr>
            </w:pPr>
          </w:p>
          <w:p>
            <w:pPr>
              <w:pStyle w:val="76"/>
              <w:spacing w:after="0"/>
              <w:rPr>
                <w:b w:val="0"/>
                <w:bCs/>
                <w:sz w:val="24"/>
                <w:vertAlign w:val="superscript"/>
                <w:lang w:val="en-US"/>
              </w:rPr>
            </w:pPr>
          </w:p>
          <w:p>
            <w:pPr>
              <w:pStyle w:val="76"/>
              <w:spacing w:after="0"/>
              <w:rPr>
                <w:b w:val="0"/>
                <w:bCs/>
                <w:sz w:val="24"/>
                <w:vertAlign w:val="superscript"/>
                <w:lang w:val="en-US"/>
              </w:rPr>
            </w:pPr>
          </w:p>
          <w:p>
            <w:pPr>
              <w:pStyle w:val="76"/>
              <w:spacing w:after="0"/>
              <w:rPr>
                <w:b w:val="0"/>
                <w:bCs/>
                <w:sz w:val="24"/>
                <w:vertAlign w:val="superscript"/>
                <w:lang w:val="en-US"/>
              </w:rPr>
            </w:pPr>
          </w:p>
          <w:p>
            <w:pPr>
              <w:pStyle w:val="76"/>
              <w:spacing w:after="0"/>
              <w:rPr>
                <w:b w:val="0"/>
                <w:bCs/>
                <w:sz w:val="24"/>
                <w:vertAlign w:val="superscript"/>
                <w:lang w:val="en-US"/>
              </w:rPr>
            </w:pPr>
          </w:p>
          <w:p>
            <w:pPr>
              <w:pStyle w:val="76"/>
              <w:spacing w:after="0"/>
              <w:rPr>
                <w:b w:val="0"/>
                <w:bCs/>
                <w:sz w:val="24"/>
                <w:vertAlign w:val="superscript"/>
                <w:lang w:val="en-US"/>
              </w:rPr>
            </w:pPr>
          </w:p>
          <w:p>
            <w:pPr>
              <w:pStyle w:val="3"/>
              <w:numPr>
                <w:ilvl w:val="1"/>
                <w:numId w:val="7"/>
              </w:numPr>
              <w:spacing w:before="0"/>
              <w:rPr>
                <w:b w:val="0"/>
                <w:bCs/>
              </w:rPr>
            </w:pPr>
            <w:bookmarkStart w:id="26" w:name="_Toc15388547"/>
            <w:r>
              <w:rPr>
                <w:b w:val="0"/>
                <w:bCs/>
              </w:rPr>
              <w:t>The Senior Executive Management Team</w:t>
            </w:r>
            <w:bookmarkEnd w:id="25"/>
            <w:bookmarkEnd w:id="26"/>
            <w:r>
              <w:rPr>
                <w:b w:val="0"/>
                <w:bCs/>
              </w:rPr>
              <w:t xml:space="preserve"> </w:t>
            </w:r>
          </w:p>
          <w:p>
            <w:pPr>
              <w:pStyle w:val="76"/>
              <w:spacing w:before="120" w:after="0" w:line="276" w:lineRule="auto"/>
              <w:rPr>
                <w:b w:val="0"/>
                <w:bCs/>
                <w:lang w:val="en-US"/>
              </w:rPr>
            </w:pPr>
            <w:r>
              <w:rPr>
                <w:b w:val="0"/>
                <w:bCs/>
                <w:lang w:val="en-US"/>
              </w:rPr>
              <w:t xml:space="preserve">More serious cyber incidents may require the formation of the International Trade Management SEMT.  The SEMT may form at the request of the Incident Manager, or at the discretion of the International Trade Manager Chief Executive Officer John Antoniou. </w:t>
            </w:r>
          </w:p>
          <w:p>
            <w:pPr>
              <w:pStyle w:val="76"/>
              <w:spacing w:before="120" w:after="0" w:line="276" w:lineRule="auto"/>
              <w:rPr>
                <w:b w:val="0"/>
                <w:bCs/>
                <w:lang w:val="en-US"/>
              </w:rPr>
            </w:pPr>
            <w:r>
              <w:rPr>
                <w:b w:val="0"/>
                <w:bCs/>
                <w:lang w:val="en-US"/>
              </w:rPr>
              <w:t>The SEMT should provide strategic oversight, direction and support to the IMT, with a focus on:</w:t>
            </w:r>
          </w:p>
          <w:p>
            <w:pPr>
              <w:pStyle w:val="71"/>
              <w:spacing w:before="120" w:after="0" w:line="276" w:lineRule="auto"/>
              <w:rPr>
                <w:b w:val="0"/>
                <w:bCs/>
              </w:rPr>
            </w:pPr>
            <w:r>
              <w:rPr>
                <w:b w:val="0"/>
                <w:bCs/>
              </w:rPr>
              <w:t xml:space="preserve">Strategic issues identification and management </w:t>
            </w:r>
          </w:p>
          <w:p>
            <w:pPr>
              <w:pStyle w:val="71"/>
              <w:spacing w:before="120" w:after="0" w:line="276" w:lineRule="auto"/>
              <w:rPr>
                <w:b w:val="0"/>
                <w:bCs/>
              </w:rPr>
            </w:pPr>
            <w:r>
              <w:rPr>
                <w:b w:val="0"/>
                <w:bCs/>
              </w:rPr>
              <w:t>Stakeholder engagement and communications (including ministerial liaison, if appropriate)</w:t>
            </w:r>
          </w:p>
          <w:p>
            <w:pPr>
              <w:pStyle w:val="71"/>
              <w:spacing w:before="120" w:after="120" w:line="276" w:lineRule="auto"/>
              <w:rPr>
                <w:b w:val="0"/>
                <w:bCs/>
              </w:rPr>
            </w:pPr>
            <w:r>
              <w:rPr>
                <w:b w:val="0"/>
                <w:bCs/>
              </w:rPr>
              <w:t>Resource and capability demand (including urgent logistics or finance requirements, and human resources considerations during response effort).</w:t>
            </w:r>
          </w:p>
          <w:p>
            <w:pPr>
              <w:pStyle w:val="76"/>
              <w:spacing w:after="0" w:line="276" w:lineRule="auto"/>
              <w:rPr>
                <w:b w:val="0"/>
                <w:bCs/>
                <w:lang w:val="en-US"/>
              </w:rPr>
            </w:pPr>
            <w:r>
              <w:rPr>
                <w:b w:val="0"/>
                <w:bCs/>
                <w:lang w:val="en-US"/>
              </w:rPr>
              <w:t>If a SEMT is not able to form, ensure that someone else in the organisation has the delegation to make critical decisions.</w:t>
            </w:r>
          </w:p>
          <w:p>
            <w:pPr>
              <w:pStyle w:val="76"/>
              <w:spacing w:after="0"/>
              <w:rPr>
                <w:b/>
                <w:bCs w:val="0"/>
                <w:lang w:val="en-US"/>
              </w:rPr>
            </w:pPr>
          </w:p>
          <w:tbl>
            <w:tblPr>
              <w:tblStyle w:val="44"/>
              <w:tblW w:w="939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48"/>
              <w:gridCol w:w="2348"/>
              <w:gridCol w:w="2348"/>
              <w:gridCol w:w="23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4" w:hRule="atLeast"/>
              </w:trPr>
              <w:tc>
                <w:tcPr>
                  <w:tcW w:w="2348" w:type="dxa"/>
                  <w:shd w:val="clear" w:color="auto" w:fill="BDD6EE" w:themeFill="accent5" w:themeFillTint="66"/>
                </w:tcPr>
                <w:p>
                  <w:pPr>
                    <w:spacing w:before="80" w:after="80"/>
                    <w:rPr>
                      <w:b/>
                    </w:rPr>
                  </w:pPr>
                  <w:r>
                    <w:rPr>
                      <w:b/>
                    </w:rPr>
                    <w:t>Name</w:t>
                  </w:r>
                </w:p>
              </w:tc>
              <w:tc>
                <w:tcPr>
                  <w:tcW w:w="2348" w:type="dxa"/>
                  <w:shd w:val="clear" w:color="auto" w:fill="BDD6EE" w:themeFill="accent5" w:themeFillTint="66"/>
                </w:tcPr>
                <w:p>
                  <w:pPr>
                    <w:spacing w:before="80" w:after="80"/>
                    <w:rPr>
                      <w:b/>
                    </w:rPr>
                  </w:pPr>
                  <w:r>
                    <w:rPr>
                      <w:b/>
                    </w:rPr>
                    <w:t>Contact Details</w:t>
                  </w:r>
                </w:p>
              </w:tc>
              <w:tc>
                <w:tcPr>
                  <w:tcW w:w="2348" w:type="dxa"/>
                  <w:shd w:val="clear" w:color="auto" w:fill="BDD6EE" w:themeFill="accent5" w:themeFillTint="66"/>
                </w:tcPr>
                <w:p>
                  <w:pPr>
                    <w:spacing w:before="80" w:after="80"/>
                    <w:rPr>
                      <w:b/>
                    </w:rPr>
                  </w:pPr>
                  <w:r>
                    <w:rPr>
                      <w:b/>
                    </w:rPr>
                    <w:t>Title</w:t>
                  </w:r>
                </w:p>
              </w:tc>
              <w:tc>
                <w:tcPr>
                  <w:tcW w:w="2348" w:type="dxa"/>
                  <w:shd w:val="clear" w:color="auto" w:fill="BDD6EE" w:themeFill="accent5" w:themeFillTint="66"/>
                </w:tcPr>
                <w:p>
                  <w:pPr>
                    <w:spacing w:before="80" w:after="80"/>
                    <w:rPr>
                      <w:b/>
                    </w:rPr>
                  </w:pPr>
                  <w:r>
                    <w:rPr>
                      <w:b/>
                    </w:rPr>
                    <w:t xml:space="preserve">SEMT Role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48" w:type="dxa"/>
                </w:tcPr>
                <w:p>
                  <w:pPr>
                    <w:spacing w:after="0"/>
                    <w:rPr>
                      <w:sz w:val="18"/>
                      <w:lang w:val="en-US"/>
                    </w:rPr>
                  </w:pPr>
                  <w:r>
                    <w:rPr>
                      <w:sz w:val="18"/>
                      <w:lang w:val="en-US"/>
                    </w:rPr>
                    <w:t>John Antoniou</w:t>
                  </w:r>
                </w:p>
              </w:tc>
              <w:tc>
                <w:tcPr>
                  <w:tcW w:w="2348" w:type="dxa"/>
                </w:tcPr>
                <w:p>
                  <w:pPr>
                    <w:spacing w:after="0"/>
                    <w:rPr>
                      <w:sz w:val="18"/>
                      <w:lang w:val="en-US"/>
                    </w:rPr>
                  </w:pPr>
                  <w:r>
                    <w:rPr>
                      <w:color w:val="auto"/>
                      <w:sz w:val="18"/>
                      <w:u w:val="none"/>
                      <w:lang w:val="en-US"/>
                    </w:rPr>
                    <w:fldChar w:fldCharType="begin"/>
                  </w:r>
                  <w:r>
                    <w:rPr>
                      <w:color w:val="auto"/>
                      <w:sz w:val="18"/>
                      <w:u w:val="none"/>
                      <w:lang w:val="en-US"/>
                    </w:rPr>
                    <w:instrText xml:space="preserve"> HYPERLINK "john.antoniou@itm.com.au" </w:instrText>
                  </w:r>
                  <w:r>
                    <w:rPr>
                      <w:color w:val="auto"/>
                      <w:sz w:val="18"/>
                      <w:u w:val="none"/>
                      <w:lang w:val="en-US"/>
                    </w:rPr>
                    <w:fldChar w:fldCharType="separate"/>
                  </w:r>
                  <w:r>
                    <w:rPr>
                      <w:rStyle w:val="41"/>
                      <w:sz w:val="18"/>
                      <w:lang w:val="en-US"/>
                    </w:rPr>
                    <w:t>john.antoniou@itm.com.au</w:t>
                  </w:r>
                  <w:r>
                    <w:rPr>
                      <w:color w:val="auto"/>
                      <w:sz w:val="18"/>
                      <w:u w:val="none"/>
                      <w:lang w:val="en-US"/>
                    </w:rPr>
                    <w:fldChar w:fldCharType="end"/>
                  </w:r>
                </w:p>
                <w:p>
                  <w:pPr>
                    <w:spacing w:after="0"/>
                    <w:rPr>
                      <w:sz w:val="18"/>
                      <w:lang w:val="en-US"/>
                    </w:rPr>
                  </w:pPr>
                  <w:r>
                    <w:rPr>
                      <w:sz w:val="18"/>
                      <w:lang w:val="en-US"/>
                    </w:rPr>
                    <w:t>0419196428</w:t>
                  </w:r>
                </w:p>
              </w:tc>
              <w:tc>
                <w:tcPr>
                  <w:tcW w:w="2348" w:type="dxa"/>
                </w:tcPr>
                <w:p>
                  <w:pPr>
                    <w:spacing w:after="0"/>
                    <w:rPr>
                      <w:sz w:val="18"/>
                    </w:rPr>
                  </w:pPr>
                  <w:r>
                    <w:rPr>
                      <w:sz w:val="18"/>
                    </w:rPr>
                    <w:t>Chief Executive Officer</w:t>
                  </w:r>
                </w:p>
              </w:tc>
              <w:tc>
                <w:tcPr>
                  <w:tcW w:w="2348" w:type="dxa"/>
                </w:tcPr>
                <w:p>
                  <w:pPr>
                    <w:pStyle w:val="80"/>
                    <w:numPr>
                      <w:ilvl w:val="0"/>
                      <w:numId w:val="8"/>
                    </w:numPr>
                    <w:spacing w:after="0"/>
                    <w:ind w:left="217" w:hanging="217"/>
                    <w:rPr>
                      <w:sz w:val="18"/>
                    </w:rPr>
                  </w:pPr>
                  <w:r>
                    <w:rPr>
                      <w:sz w:val="18"/>
                    </w:rPr>
                    <w:t>SEMT Chair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48" w:type="dxa"/>
                </w:tcPr>
                <w:p>
                  <w:pPr>
                    <w:spacing w:after="0"/>
                    <w:rPr>
                      <w:sz w:val="18"/>
                      <w:lang w:val="en-US"/>
                    </w:rPr>
                  </w:pPr>
                  <w:r>
                    <w:rPr>
                      <w:sz w:val="18"/>
                      <w:lang w:val="en-US"/>
                    </w:rPr>
                    <w:t>Andrew Motee</w:t>
                  </w:r>
                </w:p>
              </w:tc>
              <w:tc>
                <w:tcPr>
                  <w:tcW w:w="2348" w:type="dxa"/>
                </w:tcPr>
                <w:p>
                  <w:pPr>
                    <w:spacing w:after="0"/>
                    <w:rPr>
                      <w:sz w:val="18"/>
                      <w:lang w:val="en-US"/>
                    </w:rPr>
                  </w:pPr>
                  <w:r>
                    <w:rPr>
                      <w:color w:val="auto"/>
                      <w:sz w:val="18"/>
                      <w:u w:val="none"/>
                      <w:lang w:val="en-US"/>
                    </w:rPr>
                    <w:fldChar w:fldCharType="begin"/>
                  </w:r>
                  <w:r>
                    <w:rPr>
                      <w:color w:val="auto"/>
                      <w:sz w:val="18"/>
                      <w:u w:val="none"/>
                      <w:lang w:val="en-US"/>
                    </w:rPr>
                    <w:instrText xml:space="preserve"> HYPERLINK "andrewm.motee@itm.com.au" </w:instrText>
                  </w:r>
                  <w:r>
                    <w:rPr>
                      <w:color w:val="auto"/>
                      <w:sz w:val="18"/>
                      <w:u w:val="none"/>
                      <w:lang w:val="en-US"/>
                    </w:rPr>
                    <w:fldChar w:fldCharType="separate"/>
                  </w:r>
                  <w:r>
                    <w:rPr>
                      <w:rStyle w:val="41"/>
                      <w:sz w:val="18"/>
                      <w:lang w:val="en-US"/>
                    </w:rPr>
                    <w:t>andrew.motee@itm.com.au</w:t>
                  </w:r>
                  <w:r>
                    <w:rPr>
                      <w:color w:val="auto"/>
                      <w:sz w:val="18"/>
                      <w:u w:val="none"/>
                      <w:lang w:val="en-US"/>
                    </w:rPr>
                    <w:fldChar w:fldCharType="end"/>
                  </w:r>
                </w:p>
                <w:p>
                  <w:pPr>
                    <w:spacing w:after="0"/>
                    <w:rPr>
                      <w:sz w:val="18"/>
                      <w:lang w:val="en-US"/>
                    </w:rPr>
                  </w:pPr>
                  <w:r>
                    <w:rPr>
                      <w:sz w:val="18"/>
                      <w:lang w:val="en-US"/>
                    </w:rPr>
                    <w:t>0409329565</w:t>
                  </w:r>
                </w:p>
              </w:tc>
              <w:tc>
                <w:tcPr>
                  <w:tcW w:w="2348" w:type="dxa"/>
                </w:tcPr>
                <w:p>
                  <w:pPr>
                    <w:spacing w:after="0"/>
                    <w:rPr>
                      <w:sz w:val="18"/>
                    </w:rPr>
                  </w:pPr>
                  <w:r>
                    <w:rPr>
                      <w:sz w:val="18"/>
                      <w:lang w:val="en-US"/>
                    </w:rPr>
                    <w:t>Strategy Manager</w:t>
                  </w:r>
                </w:p>
              </w:tc>
              <w:tc>
                <w:tcPr>
                  <w:tcW w:w="2348" w:type="dxa"/>
                </w:tcPr>
                <w:p>
                  <w:pPr>
                    <w:pStyle w:val="80"/>
                    <w:numPr>
                      <w:ilvl w:val="0"/>
                      <w:numId w:val="8"/>
                    </w:numPr>
                    <w:spacing w:after="0"/>
                    <w:ind w:left="217" w:hanging="217"/>
                    <w:rPr>
                      <w:sz w:val="18"/>
                    </w:rPr>
                  </w:pPr>
                  <w:r>
                    <w:rPr>
                      <w:sz w:val="18"/>
                    </w:rPr>
                    <w:t>SEMT Deputy Chair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48" w:type="dxa"/>
                </w:tcPr>
                <w:p>
                  <w:pPr>
                    <w:spacing w:after="0"/>
                    <w:rPr>
                      <w:sz w:val="18"/>
                      <w:lang w:val="en-US"/>
                    </w:rPr>
                  </w:pPr>
                  <w:r>
                    <w:rPr>
                      <w:sz w:val="18"/>
                      <w:lang w:val="en-US"/>
                    </w:rPr>
                    <w:t>Cem Genc</w:t>
                  </w:r>
                </w:p>
              </w:tc>
              <w:tc>
                <w:tcPr>
                  <w:tcW w:w="2348" w:type="dxa"/>
                </w:tcPr>
                <w:p>
                  <w:pPr>
                    <w:spacing w:after="0"/>
                    <w:rPr>
                      <w:sz w:val="18"/>
                      <w:lang w:val="en-US"/>
                    </w:rPr>
                  </w:pPr>
                  <w:r>
                    <w:rPr>
                      <w:sz w:val="18"/>
                      <w:lang w:val="en-US"/>
                    </w:rPr>
                    <w:fldChar w:fldCharType="begin"/>
                  </w:r>
                  <w:r>
                    <w:rPr>
                      <w:sz w:val="18"/>
                      <w:lang w:val="en-US"/>
                    </w:rPr>
                    <w:instrText xml:space="preserve"> HYPERLINK "cem.genc@itm.com.au" </w:instrText>
                  </w:r>
                  <w:r>
                    <w:rPr>
                      <w:sz w:val="18"/>
                      <w:lang w:val="en-US"/>
                    </w:rPr>
                    <w:fldChar w:fldCharType="separate"/>
                  </w:r>
                  <w:r>
                    <w:rPr>
                      <w:rStyle w:val="41"/>
                      <w:sz w:val="18"/>
                      <w:lang w:val="en-US"/>
                    </w:rPr>
                    <w:t>cem.genc@itm.com.au</w:t>
                  </w:r>
                  <w:r>
                    <w:rPr>
                      <w:sz w:val="18"/>
                      <w:lang w:val="en-US"/>
                    </w:rPr>
                    <w:fldChar w:fldCharType="end"/>
                  </w:r>
                </w:p>
              </w:tc>
              <w:tc>
                <w:tcPr>
                  <w:tcW w:w="2348" w:type="dxa"/>
                </w:tcPr>
                <w:p>
                  <w:pPr>
                    <w:spacing w:after="0"/>
                    <w:rPr>
                      <w:sz w:val="18"/>
                      <w:lang w:val="en-US"/>
                    </w:rPr>
                  </w:pPr>
                  <w:r>
                    <w:rPr>
                      <w:sz w:val="18"/>
                      <w:lang w:val="en-US"/>
                    </w:rPr>
                    <w:t>ICT Manager</w:t>
                  </w:r>
                </w:p>
              </w:tc>
              <w:tc>
                <w:tcPr>
                  <w:tcW w:w="2348" w:type="dxa"/>
                </w:tcPr>
                <w:p>
                  <w:pPr>
                    <w:pStyle w:val="80"/>
                    <w:numPr>
                      <w:ilvl w:val="0"/>
                      <w:numId w:val="8"/>
                    </w:numPr>
                    <w:spacing w:after="0"/>
                    <w:ind w:left="217" w:hanging="217"/>
                    <w:rPr>
                      <w:sz w:val="18"/>
                    </w:rPr>
                  </w:pPr>
                  <w:r>
                    <w:rPr>
                      <w:sz w:val="18"/>
                    </w:rPr>
                    <w:t>SEMT Deputy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48" w:type="dxa"/>
                </w:tcPr>
                <w:p>
                  <w:pPr>
                    <w:spacing w:after="0"/>
                    <w:rPr>
                      <w:sz w:val="18"/>
                    </w:rPr>
                  </w:pPr>
                </w:p>
              </w:tc>
              <w:tc>
                <w:tcPr>
                  <w:tcW w:w="2348" w:type="dxa"/>
                </w:tcPr>
                <w:p>
                  <w:pPr>
                    <w:spacing w:after="0"/>
                    <w:rPr>
                      <w:sz w:val="18"/>
                    </w:rPr>
                  </w:pPr>
                </w:p>
              </w:tc>
              <w:tc>
                <w:tcPr>
                  <w:tcW w:w="2348" w:type="dxa"/>
                </w:tcPr>
                <w:p>
                  <w:pPr>
                    <w:spacing w:after="0"/>
                    <w:rPr>
                      <w:sz w:val="18"/>
                    </w:rPr>
                  </w:pPr>
                </w:p>
              </w:tc>
              <w:tc>
                <w:tcPr>
                  <w:tcW w:w="2348" w:type="dxa"/>
                </w:tcPr>
                <w:p>
                  <w:pPr>
                    <w:pStyle w:val="80"/>
                    <w:numPr>
                      <w:ilvl w:val="0"/>
                      <w:numId w:val="0"/>
                    </w:numPr>
                    <w:spacing w:after="0"/>
                    <w:ind w:leftChars="0"/>
                    <w:rPr>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48" w:type="dxa"/>
                </w:tcPr>
                <w:p>
                  <w:pPr>
                    <w:spacing w:after="0"/>
                    <w:rPr>
                      <w:sz w:val="18"/>
                    </w:rPr>
                  </w:pPr>
                </w:p>
              </w:tc>
              <w:tc>
                <w:tcPr>
                  <w:tcW w:w="2348" w:type="dxa"/>
                </w:tcPr>
                <w:p>
                  <w:pPr>
                    <w:spacing w:after="0"/>
                    <w:rPr>
                      <w:sz w:val="18"/>
                    </w:rPr>
                  </w:pPr>
                </w:p>
              </w:tc>
              <w:tc>
                <w:tcPr>
                  <w:tcW w:w="2348" w:type="dxa"/>
                </w:tcPr>
                <w:p>
                  <w:pPr>
                    <w:spacing w:after="0"/>
                    <w:rPr>
                      <w:sz w:val="18"/>
                    </w:rPr>
                  </w:pPr>
                </w:p>
              </w:tc>
              <w:tc>
                <w:tcPr>
                  <w:tcW w:w="2348" w:type="dxa"/>
                </w:tcPr>
                <w:p>
                  <w:pPr>
                    <w:pStyle w:val="80"/>
                    <w:numPr>
                      <w:ilvl w:val="0"/>
                      <w:numId w:val="0"/>
                    </w:numPr>
                    <w:spacing w:after="0"/>
                    <w:ind w:leftChars="0"/>
                    <w:rPr>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48" w:type="dxa"/>
                </w:tcPr>
                <w:p>
                  <w:pPr>
                    <w:spacing w:after="0"/>
                    <w:rPr>
                      <w:sz w:val="18"/>
                    </w:rPr>
                  </w:pPr>
                </w:p>
              </w:tc>
              <w:tc>
                <w:tcPr>
                  <w:tcW w:w="2348" w:type="dxa"/>
                </w:tcPr>
                <w:p>
                  <w:pPr>
                    <w:spacing w:after="0"/>
                    <w:rPr>
                      <w:sz w:val="18"/>
                    </w:rPr>
                  </w:pPr>
                </w:p>
              </w:tc>
              <w:tc>
                <w:tcPr>
                  <w:tcW w:w="2348" w:type="dxa"/>
                </w:tcPr>
                <w:p>
                  <w:pPr>
                    <w:spacing w:after="0"/>
                    <w:rPr>
                      <w:sz w:val="18"/>
                    </w:rPr>
                  </w:pPr>
                </w:p>
              </w:tc>
              <w:tc>
                <w:tcPr>
                  <w:tcW w:w="2348" w:type="dxa"/>
                </w:tcPr>
                <w:p>
                  <w:pPr>
                    <w:pStyle w:val="80"/>
                    <w:numPr>
                      <w:ilvl w:val="0"/>
                      <w:numId w:val="0"/>
                    </w:numPr>
                    <w:spacing w:after="0"/>
                    <w:ind w:leftChars="0"/>
                    <w:rPr>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2348" w:type="dxa"/>
                </w:tcPr>
                <w:p>
                  <w:pPr>
                    <w:spacing w:after="0"/>
                    <w:rPr>
                      <w:sz w:val="18"/>
                    </w:rPr>
                  </w:pPr>
                </w:p>
              </w:tc>
              <w:tc>
                <w:tcPr>
                  <w:tcW w:w="2348" w:type="dxa"/>
                </w:tcPr>
                <w:p>
                  <w:pPr>
                    <w:spacing w:after="0"/>
                    <w:rPr>
                      <w:sz w:val="18"/>
                    </w:rPr>
                  </w:pPr>
                </w:p>
              </w:tc>
              <w:tc>
                <w:tcPr>
                  <w:tcW w:w="2348" w:type="dxa"/>
                </w:tcPr>
                <w:p>
                  <w:pPr>
                    <w:spacing w:after="0"/>
                    <w:rPr>
                      <w:sz w:val="18"/>
                    </w:rPr>
                  </w:pPr>
                </w:p>
              </w:tc>
              <w:tc>
                <w:tcPr>
                  <w:tcW w:w="2348" w:type="dxa"/>
                </w:tcPr>
                <w:p>
                  <w:pPr>
                    <w:pStyle w:val="80"/>
                    <w:numPr>
                      <w:ilvl w:val="0"/>
                      <w:numId w:val="0"/>
                    </w:numPr>
                    <w:spacing w:after="0"/>
                    <w:ind w:leftChars="0"/>
                    <w:rPr>
                      <w:sz w:val="18"/>
                    </w:rPr>
                  </w:pPr>
                </w:p>
              </w:tc>
            </w:tr>
          </w:tbl>
          <w:p>
            <w:pPr>
              <w:pStyle w:val="76"/>
              <w:spacing w:after="0"/>
              <w:rPr>
                <w:b/>
                <w:bCs w:val="0"/>
                <w:lang w:val="en-US"/>
              </w:rPr>
            </w:pPr>
          </w:p>
          <w:p>
            <w:pPr>
              <w:spacing w:after="0"/>
              <w:rPr>
                <w:b w:val="0"/>
                <w:bCs/>
              </w:rPr>
            </w:pPr>
          </w:p>
          <w:p>
            <w:pPr>
              <w:spacing w:after="0"/>
              <w:rPr>
                <w:b w:val="0"/>
                <w:bCs/>
              </w:rPr>
            </w:pPr>
          </w:p>
          <w:p>
            <w:pPr>
              <w:spacing w:after="0"/>
              <w:rPr>
                <w:b w:val="0"/>
                <w:bCs/>
              </w:rPr>
            </w:pPr>
          </w:p>
          <w:p>
            <w:pPr>
              <w:spacing w:after="0"/>
              <w:rPr>
                <w:b/>
                <w:bCs w:val="0"/>
              </w:rPr>
            </w:pPr>
          </w:p>
          <w:p>
            <w:pPr>
              <w:spacing w:after="0"/>
              <w:rPr>
                <w:b/>
                <w:bCs w:val="0"/>
              </w:rPr>
            </w:pPr>
          </w:p>
          <w:p>
            <w:pPr>
              <w:spacing w:after="0"/>
              <w:rPr>
                <w:b w:val="0"/>
                <w:bCs/>
              </w:rPr>
            </w:pPr>
          </w:p>
          <w:p>
            <w:pPr>
              <w:pStyle w:val="2"/>
              <w:numPr>
                <w:ilvl w:val="0"/>
                <w:numId w:val="7"/>
              </w:numPr>
              <w:spacing w:after="100" w:afterAutospacing="1"/>
              <w:outlineLvl w:val="0"/>
              <w:rPr>
                <w:b w:val="0"/>
                <w:bCs/>
              </w:rPr>
            </w:pPr>
            <w:bookmarkStart w:id="27" w:name="_Toc4582442"/>
            <w:bookmarkStart w:id="28" w:name="_Toc15388548"/>
            <w:r>
              <w:rPr>
                <w:b w:val="0"/>
                <w:bCs/>
              </w:rPr>
              <w:t>Incident Response Process</w:t>
            </w:r>
            <w:bookmarkEnd w:id="27"/>
            <w:bookmarkEnd w:id="28"/>
          </w:p>
          <w:p>
            <w:pPr>
              <w:spacing w:after="0"/>
              <w:rPr>
                <w:b/>
                <w:bCs/>
                <w:sz w:val="24"/>
                <w:szCs w:val="24"/>
              </w:rPr>
            </w:pPr>
            <w:r>
              <w:rPr>
                <w:b/>
                <w:bCs/>
                <w:sz w:val="24"/>
                <w:szCs w:val="24"/>
              </w:rPr>
              <w:t>For assistance responding to cyber incidents contact the Victorian Government Cyber Incident Response Service on 1300 CSU VIC (24/7) or cybersecurity@dpc.vic.gov.au (business hours).</w:t>
            </w:r>
          </w:p>
          <w:p>
            <w:pPr>
              <w:pStyle w:val="3"/>
              <w:spacing w:before="0"/>
              <w:outlineLvl w:val="1"/>
              <w:rPr>
                <w:b w:val="0"/>
                <w:bCs w:val="0"/>
                <w:sz w:val="22"/>
                <w:szCs w:val="22"/>
              </w:rPr>
            </w:pPr>
            <w:bookmarkStart w:id="29" w:name="_Toc4582447"/>
          </w:p>
          <w:p>
            <w:pPr>
              <w:pStyle w:val="3"/>
              <w:numPr>
                <w:ilvl w:val="1"/>
                <w:numId w:val="7"/>
              </w:numPr>
              <w:spacing w:before="0"/>
              <w:rPr>
                <w:b w:val="0"/>
                <w:bCs/>
              </w:rPr>
            </w:pPr>
            <w:bookmarkStart w:id="30" w:name="_Toc15388549"/>
            <w:r>
              <w:rPr>
                <w:b w:val="0"/>
                <w:bCs/>
              </w:rPr>
              <w:t>Quick Reference Checklist of Incident Response Actions</w:t>
            </w:r>
            <w:bookmarkEnd w:id="30"/>
            <w:r>
              <w:rPr>
                <w:b w:val="0"/>
                <w:bCs/>
              </w:rPr>
              <w:t xml:space="preserve"> </w:t>
            </w:r>
          </w:p>
          <w:p>
            <w:pPr>
              <w:pStyle w:val="3"/>
              <w:spacing w:before="0"/>
              <w:outlineLvl w:val="1"/>
              <w:rPr>
                <w:b w:val="0"/>
                <w:bCs w:val="0"/>
              </w:rPr>
            </w:pPr>
          </w:p>
          <w:tbl>
            <w:tblPr>
              <w:tblStyle w:val="44"/>
              <w:tblW w:w="92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95"/>
              <w:gridCol w:w="79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3" w:hRule="atLeast"/>
              </w:trPr>
              <w:tc>
                <w:tcPr>
                  <w:tcW w:w="1295" w:type="dxa"/>
                  <w:shd w:val="clear" w:color="auto" w:fill="BDD6EE" w:themeFill="accent5" w:themeFillTint="66"/>
                </w:tcPr>
                <w:p>
                  <w:pPr>
                    <w:pStyle w:val="3"/>
                    <w:spacing w:before="0"/>
                    <w:outlineLvl w:val="1"/>
                    <w:rPr>
                      <w:rFonts w:asciiTheme="minorHAnsi" w:hAnsiTheme="minorHAnsi"/>
                      <w:b/>
                      <w:bCs/>
                      <w:color w:val="000000" w:themeColor="text1"/>
                      <w:sz w:val="20"/>
                      <w:szCs w:val="18"/>
                      <w14:textFill>
                        <w14:solidFill>
                          <w14:schemeClr w14:val="tx1"/>
                        </w14:solidFill>
                      </w14:textFill>
                    </w:rPr>
                  </w:pPr>
                  <w:bookmarkStart w:id="31" w:name="_Toc15388550"/>
                  <w:r>
                    <w:rPr>
                      <w:rFonts w:asciiTheme="minorHAnsi" w:hAnsiTheme="minorHAnsi"/>
                      <w:b/>
                      <w:bCs/>
                      <w:color w:val="000000" w:themeColor="text1"/>
                      <w:sz w:val="20"/>
                      <w:szCs w:val="18"/>
                      <w14:textFill>
                        <w14:solidFill>
                          <w14:schemeClr w14:val="tx1"/>
                        </w14:solidFill>
                      </w14:textFill>
                    </w:rPr>
                    <w:t>#</w:t>
                  </w:r>
                  <w:bookmarkEnd w:id="31"/>
                </w:p>
              </w:tc>
              <w:tc>
                <w:tcPr>
                  <w:tcW w:w="7973" w:type="dxa"/>
                  <w:shd w:val="clear" w:color="auto" w:fill="BDD6EE" w:themeFill="accent5" w:themeFillTint="66"/>
                </w:tcPr>
                <w:p>
                  <w:pPr>
                    <w:pStyle w:val="3"/>
                    <w:spacing w:before="0"/>
                    <w:outlineLvl w:val="1"/>
                    <w:rPr>
                      <w:rFonts w:asciiTheme="minorHAnsi" w:hAnsiTheme="minorHAnsi"/>
                      <w:b/>
                      <w:bCs/>
                      <w:color w:val="000000" w:themeColor="text1"/>
                      <w:sz w:val="20"/>
                      <w:szCs w:val="18"/>
                      <w14:textFill>
                        <w14:solidFill>
                          <w14:schemeClr w14:val="tx1"/>
                        </w14:solidFill>
                      </w14:textFill>
                    </w:rPr>
                  </w:pPr>
                  <w:bookmarkStart w:id="32" w:name="_Toc15388551"/>
                  <w:r>
                    <w:rPr>
                      <w:rFonts w:asciiTheme="minorHAnsi" w:hAnsiTheme="minorHAnsi"/>
                      <w:b/>
                      <w:bCs/>
                      <w:color w:val="000000" w:themeColor="text1"/>
                      <w:sz w:val="20"/>
                      <w:szCs w:val="18"/>
                      <w14:textFill>
                        <w14:solidFill>
                          <w14:schemeClr w14:val="tx1"/>
                        </w14:solidFill>
                      </w14:textFill>
                    </w:rPr>
                    <w:t>Activity</w:t>
                  </w:r>
                  <w:bookmarkEnd w:id="32"/>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7" w:hRule="atLeast"/>
              </w:trPr>
              <w:tc>
                <w:tcPr>
                  <w:tcW w:w="1295" w:type="dxa"/>
                </w:tcPr>
                <w:p>
                  <w:pPr>
                    <w:spacing w:after="0"/>
                    <w:rPr>
                      <w:sz w:val="18"/>
                    </w:rPr>
                  </w:pPr>
                  <w:r>
                    <w:rPr>
                      <w:sz w:val="18"/>
                    </w:rPr>
                    <w:t>1</w:t>
                  </w:r>
                </w:p>
              </w:tc>
              <w:tc>
                <w:tcPr>
                  <w:tcW w:w="7973" w:type="dxa"/>
                </w:tcPr>
                <w:p>
                  <w:pPr>
                    <w:spacing w:after="0"/>
                    <w:rPr>
                      <w:sz w:val="18"/>
                    </w:rPr>
                  </w:pPr>
                  <w:r>
                    <w:rPr>
                      <w:sz w:val="18"/>
                    </w:rPr>
                    <w:t>Conduct analysis to determine whether an incident has occurred / or is occurring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7" w:hRule="atLeast"/>
              </w:trPr>
              <w:tc>
                <w:tcPr>
                  <w:tcW w:w="1295" w:type="dxa"/>
                </w:tcPr>
                <w:p>
                  <w:pPr>
                    <w:spacing w:after="0"/>
                    <w:rPr>
                      <w:sz w:val="18"/>
                    </w:rPr>
                  </w:pPr>
                  <w:r>
                    <w:rPr>
                      <w:sz w:val="18"/>
                    </w:rPr>
                    <w:t>2</w:t>
                  </w:r>
                </w:p>
              </w:tc>
              <w:tc>
                <w:tcPr>
                  <w:tcW w:w="7973" w:type="dxa"/>
                </w:tcPr>
                <w:p>
                  <w:pPr>
                    <w:spacing w:after="0"/>
                    <w:rPr>
                      <w:sz w:val="18"/>
                    </w:rPr>
                  </w:pPr>
                  <w:r>
                    <w:rPr>
                      <w:sz w:val="18"/>
                    </w:rPr>
                    <w:t>Determine the scope, impact and severity of the incident; categorise the incident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7" w:hRule="atLeast"/>
              </w:trPr>
              <w:tc>
                <w:tcPr>
                  <w:tcW w:w="1295" w:type="dxa"/>
                </w:tcPr>
                <w:p>
                  <w:pPr>
                    <w:spacing w:after="0"/>
                    <w:rPr>
                      <w:sz w:val="18"/>
                    </w:rPr>
                  </w:pPr>
                  <w:r>
                    <w:rPr>
                      <w:sz w:val="18"/>
                    </w:rPr>
                    <w:t>3</w:t>
                  </w:r>
                </w:p>
              </w:tc>
              <w:tc>
                <w:tcPr>
                  <w:tcW w:w="7973" w:type="dxa"/>
                </w:tcPr>
                <w:p>
                  <w:pPr>
                    <w:spacing w:after="0"/>
                    <w:rPr>
                      <w:sz w:val="18"/>
                    </w:rPr>
                  </w:pPr>
                  <w:r>
                    <w:rPr>
                      <w:sz w:val="18"/>
                    </w:rPr>
                    <w:t>Activate your IMT (and SEMT, if appropriate) to manage the response effort; begin documenting the situation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6" w:hRule="atLeast"/>
              </w:trPr>
              <w:tc>
                <w:tcPr>
                  <w:tcW w:w="1295" w:type="dxa"/>
                </w:tcPr>
                <w:p>
                  <w:pPr>
                    <w:spacing w:after="0"/>
                    <w:rPr>
                      <w:sz w:val="18"/>
                    </w:rPr>
                  </w:pPr>
                  <w:r>
                    <w:rPr>
                      <w:sz w:val="18"/>
                    </w:rPr>
                    <w:t>4</w:t>
                  </w:r>
                </w:p>
              </w:tc>
              <w:tc>
                <w:tcPr>
                  <w:tcW w:w="7973" w:type="dxa"/>
                </w:tcPr>
                <w:p>
                  <w:pPr>
                    <w:spacing w:after="0"/>
                    <w:rPr>
                      <w:sz w:val="18"/>
                    </w:rPr>
                  </w:pPr>
                  <w:r>
                    <w:rPr>
                      <w:sz w:val="18"/>
                    </w:rPr>
                    <w:t>Develop and implement a resolution action plan detailing containment, eradication and recovery activities; gather and record evidence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7" w:hRule="atLeast"/>
              </w:trPr>
              <w:tc>
                <w:tcPr>
                  <w:tcW w:w="1295" w:type="dxa"/>
                </w:tcPr>
                <w:p>
                  <w:pPr>
                    <w:spacing w:after="0"/>
                    <w:rPr>
                      <w:sz w:val="18"/>
                    </w:rPr>
                  </w:pPr>
                  <w:r>
                    <w:rPr>
                      <w:sz w:val="18"/>
                    </w:rPr>
                    <w:t>5</w:t>
                  </w:r>
                </w:p>
              </w:tc>
              <w:tc>
                <w:tcPr>
                  <w:tcW w:w="7973" w:type="dxa"/>
                </w:tcPr>
                <w:p>
                  <w:pPr>
                    <w:spacing w:after="0"/>
                    <w:rPr>
                      <w:sz w:val="18"/>
                    </w:rPr>
                  </w:pPr>
                  <w:r>
                    <w:rPr>
                      <w:sz w:val="18"/>
                    </w:rPr>
                    <w:t>Identity affected stakeholders – who will be impacted by the incident?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7" w:hRule="atLeast"/>
              </w:trPr>
              <w:tc>
                <w:tcPr>
                  <w:tcW w:w="1295" w:type="dxa"/>
                </w:tcPr>
                <w:p>
                  <w:pPr>
                    <w:spacing w:after="0"/>
                    <w:rPr>
                      <w:sz w:val="18"/>
                    </w:rPr>
                  </w:pPr>
                  <w:r>
                    <w:rPr>
                      <w:sz w:val="18"/>
                    </w:rPr>
                    <w:t>6</w:t>
                  </w:r>
                </w:p>
              </w:tc>
              <w:tc>
                <w:tcPr>
                  <w:tcW w:w="7973" w:type="dxa"/>
                </w:tcPr>
                <w:p>
                  <w:pPr>
                    <w:spacing w:after="0"/>
                    <w:rPr>
                      <w:sz w:val="18"/>
                    </w:rPr>
                  </w:pPr>
                  <w:r>
                    <w:rPr>
                      <w:sz w:val="18"/>
                    </w:rPr>
                    <w:t>Develop a notifications strategy and communicate key messages with affected stakeholders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7" w:hRule="atLeast"/>
              </w:trPr>
              <w:tc>
                <w:tcPr>
                  <w:tcW w:w="1295" w:type="dxa"/>
                </w:tcPr>
                <w:p>
                  <w:pPr>
                    <w:spacing w:after="0"/>
                    <w:rPr>
                      <w:sz w:val="18"/>
                    </w:rPr>
                  </w:pPr>
                  <w:r>
                    <w:rPr>
                      <w:sz w:val="18"/>
                    </w:rPr>
                    <w:t>7</w:t>
                  </w:r>
                </w:p>
              </w:tc>
              <w:tc>
                <w:tcPr>
                  <w:tcW w:w="7973" w:type="dxa"/>
                </w:tcPr>
                <w:p>
                  <w:pPr>
                    <w:spacing w:after="0"/>
                    <w:rPr>
                      <w:sz w:val="18"/>
                    </w:rPr>
                  </w:pPr>
                  <w:r>
                    <w:rPr>
                      <w:sz w:val="18"/>
                    </w:rPr>
                    <w:t>Confirm the threat has been eradicated and return affected systems/services to normal function (test systems/services to confirm expected functionality)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7" w:hRule="atLeast"/>
              </w:trPr>
              <w:tc>
                <w:tcPr>
                  <w:tcW w:w="1295" w:type="dxa"/>
                </w:tcPr>
                <w:p>
                  <w:pPr>
                    <w:spacing w:after="0"/>
                    <w:rPr>
                      <w:sz w:val="18"/>
                    </w:rPr>
                  </w:pPr>
                  <w:r>
                    <w:rPr>
                      <w:sz w:val="18"/>
                    </w:rPr>
                    <w:t>8</w:t>
                  </w:r>
                </w:p>
              </w:tc>
              <w:tc>
                <w:tcPr>
                  <w:tcW w:w="7973" w:type="dxa"/>
                </w:tcPr>
                <w:p>
                  <w:pPr>
                    <w:spacing w:after="0"/>
                    <w:rPr>
                      <w:sz w:val="18"/>
                    </w:rPr>
                  </w:pPr>
                  <w:r>
                    <w:rPr>
                      <w:sz w:val="18"/>
                    </w:rPr>
                    <w:t>Stand down your IMT/SEMT (when authorised by appropriate delegate); determine any stakeholder communications requirements</w:t>
                  </w:r>
                </w:p>
                <w:p>
                  <w:pPr>
                    <w:spacing w:after="0"/>
                    <w:rPr>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295" w:type="dxa"/>
                </w:tcPr>
                <w:p>
                  <w:pPr>
                    <w:spacing w:after="0"/>
                    <w:rPr>
                      <w:sz w:val="18"/>
                    </w:rPr>
                  </w:pPr>
                  <w:r>
                    <w:rPr>
                      <w:sz w:val="18"/>
                    </w:rPr>
                    <w:t>9</w:t>
                  </w:r>
                </w:p>
              </w:tc>
              <w:tc>
                <w:tcPr>
                  <w:tcW w:w="7973" w:type="dxa"/>
                </w:tcPr>
                <w:p>
                  <w:pPr>
                    <w:spacing w:after="0"/>
                    <w:rPr>
                      <w:sz w:val="18"/>
                    </w:rPr>
                  </w:pPr>
                  <w:r>
                    <w:rPr>
                      <w:sz w:val="18"/>
                    </w:rPr>
                    <w:t>Conduct a post incident review to identify things that worked well and any opportunities for improvement; document your learnings/insights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6" w:hRule="atLeast"/>
              </w:trPr>
              <w:tc>
                <w:tcPr>
                  <w:tcW w:w="1295" w:type="dxa"/>
                </w:tcPr>
                <w:p>
                  <w:pPr>
                    <w:spacing w:after="0"/>
                    <w:rPr>
                      <w:sz w:val="18"/>
                    </w:rPr>
                  </w:pPr>
                  <w:r>
                    <w:rPr>
                      <w:sz w:val="18"/>
                    </w:rPr>
                    <w:t>10</w:t>
                  </w:r>
                </w:p>
              </w:tc>
              <w:tc>
                <w:tcPr>
                  <w:tcW w:w="7973" w:type="dxa"/>
                </w:tcPr>
                <w:p>
                  <w:pPr>
                    <w:spacing w:after="0"/>
                    <w:rPr>
                      <w:sz w:val="18"/>
                    </w:rPr>
                  </w:pPr>
                  <w:r>
                    <w:rPr>
                      <w:sz w:val="18"/>
                    </w:rPr>
                    <w:t>Update your incident response plan to include any key learnings/insights</w:t>
                  </w:r>
                </w:p>
              </w:tc>
            </w:tr>
          </w:tbl>
          <w:p>
            <w:pPr>
              <w:pStyle w:val="3"/>
              <w:spacing w:before="0"/>
              <w:outlineLvl w:val="1"/>
              <w:rPr>
                <w:b w:val="0"/>
                <w:bCs w:val="0"/>
                <w:sz w:val="20"/>
                <w:szCs w:val="20"/>
              </w:rPr>
            </w:pPr>
          </w:p>
          <w:p>
            <w:pPr>
              <w:spacing w:after="0"/>
              <w:rPr>
                <w:b/>
                <w:bCs/>
              </w:rPr>
            </w:pPr>
          </w:p>
          <w:p>
            <w:pPr>
              <w:pStyle w:val="3"/>
              <w:spacing w:before="0"/>
              <w:outlineLvl w:val="1"/>
              <w:rPr>
                <w:b/>
                <w:bCs w:val="0"/>
              </w:rPr>
            </w:pPr>
            <w:bookmarkStart w:id="33" w:name="_Toc15388552"/>
            <w:r>
              <w:rPr>
                <w:b/>
                <w:bCs/>
              </w:rPr>
              <w:t>Step 1:</w:t>
            </w:r>
            <w:r>
              <w:rPr>
                <w:b w:val="0"/>
                <w:bCs/>
              </w:rPr>
              <w:t xml:space="preserve"> Detection and Analysis</w:t>
            </w:r>
            <w:bookmarkEnd w:id="29"/>
            <w:bookmarkEnd w:id="33"/>
          </w:p>
          <w:p>
            <w:pPr>
              <w:pStyle w:val="4"/>
              <w:numPr>
                <w:ilvl w:val="2"/>
                <w:numId w:val="7"/>
              </w:numPr>
              <w:outlineLvl w:val="2"/>
              <w:rPr>
                <w:b w:val="0"/>
                <w:bCs/>
              </w:rPr>
            </w:pPr>
            <w:bookmarkStart w:id="34" w:name="_Toc4582448"/>
            <w:r>
              <w:rPr>
                <w:b w:val="0"/>
                <w:bCs/>
              </w:rPr>
              <w:t>Incident Detection</w:t>
            </w:r>
            <w:bookmarkEnd w:id="34"/>
          </w:p>
          <w:p>
            <w:pPr>
              <w:pStyle w:val="76"/>
              <w:spacing w:after="0" w:line="276" w:lineRule="auto"/>
              <w:rPr>
                <w:b w:val="0"/>
                <w:bCs/>
                <w:lang w:val="en-US"/>
              </w:rPr>
            </w:pPr>
            <w:r>
              <w:rPr>
                <w:b w:val="0"/>
                <w:bCs/>
                <w:lang w:val="en-US"/>
              </w:rPr>
              <w:t>There is no single process for detecting a cyber incident. Detection often involves:</w:t>
            </w:r>
          </w:p>
          <w:p>
            <w:pPr>
              <w:pStyle w:val="71"/>
              <w:spacing w:before="120" w:after="0" w:line="276" w:lineRule="auto"/>
              <w:rPr>
                <w:b w:val="0"/>
                <w:bCs/>
              </w:rPr>
            </w:pPr>
            <w:r>
              <w:rPr>
                <w:b/>
                <w:bCs/>
              </w:rPr>
              <w:t>Precursors:</w:t>
            </w:r>
            <w:r>
              <w:rPr>
                <w:b w:val="0"/>
                <w:bCs/>
              </w:rPr>
              <w:t xml:space="preserve"> detecting that a cyber-attack might occur in the future, such as the receipt of a threatening email or news of a global malware/ransomware attack (note: this form of detection is rare).</w:t>
            </w:r>
          </w:p>
          <w:p>
            <w:pPr>
              <w:pStyle w:val="71"/>
              <w:spacing w:before="120" w:after="0" w:line="276" w:lineRule="auto"/>
              <w:rPr>
                <w:b w:val="0"/>
                <w:bCs/>
              </w:rPr>
            </w:pPr>
            <w:r>
              <w:rPr>
                <w:b/>
                <w:bCs/>
              </w:rPr>
              <w:t>Indicators</w:t>
            </w:r>
            <w:r>
              <w:rPr>
                <w:b w:val="0"/>
                <w:bCs/>
              </w:rPr>
              <w:t>: detection that an incident may have occurred (e.g. intrusion detection alerts, file names with odd characters, configuration changes).</w:t>
            </w:r>
          </w:p>
          <w:p>
            <w:pPr>
              <w:pStyle w:val="71"/>
              <w:spacing w:before="120" w:after="120" w:line="276" w:lineRule="auto"/>
              <w:rPr>
                <w:b w:val="0"/>
                <w:bCs/>
              </w:rPr>
            </w:pPr>
            <w:r>
              <w:rPr>
                <w:b/>
                <w:bCs/>
              </w:rPr>
              <w:t>Security Monitoring:</w:t>
            </w:r>
            <w:r>
              <w:rPr>
                <w:b w:val="0"/>
                <w:bCs/>
              </w:rPr>
              <w:t xml:space="preserve"> Referral from a managed security service provider or another organisation/stakeholder, alerting to the presence of a cyber incident. </w:t>
            </w:r>
          </w:p>
          <w:p>
            <w:pPr>
              <w:pStyle w:val="76"/>
              <w:spacing w:after="0" w:line="276" w:lineRule="auto"/>
              <w:rPr>
                <w:b/>
                <w:bCs w:val="0"/>
                <w:lang w:val="en-US"/>
              </w:rPr>
            </w:pPr>
            <w:r>
              <w:rPr>
                <w:b w:val="0"/>
                <w:bCs/>
                <w:lang w:val="en-US"/>
              </w:rPr>
              <w:t>The table below provides some common indicators that suggest you might be experiencing a cyber security incident.</w:t>
            </w:r>
          </w:p>
          <w:p>
            <w:pPr>
              <w:pStyle w:val="76"/>
              <w:spacing w:after="0"/>
              <w:rPr>
                <w:b w:val="0"/>
                <w:bCs/>
                <w:lang w:val="en-US"/>
              </w:rPr>
            </w:pPr>
          </w:p>
          <w:tbl>
            <w:tblPr>
              <w:tblStyle w:val="44"/>
              <w:tblW w:w="935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47"/>
              <w:gridCol w:w="68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shd w:val="clear" w:color="auto" w:fill="BDD6EE" w:themeFill="accent5" w:themeFillTint="66"/>
                </w:tcPr>
                <w:p>
                  <w:pPr>
                    <w:spacing w:before="80" w:after="80"/>
                    <w:rPr>
                      <w:b/>
                    </w:rPr>
                  </w:pPr>
                  <w:r>
                    <w:rPr>
                      <w:b/>
                    </w:rPr>
                    <w:t>Indicators</w:t>
                  </w:r>
                </w:p>
              </w:tc>
              <w:tc>
                <w:tcPr>
                  <w:tcW w:w="6804" w:type="dxa"/>
                  <w:shd w:val="clear" w:color="auto" w:fill="BDD6EE" w:themeFill="accent5" w:themeFillTint="66"/>
                </w:tcPr>
                <w:p>
                  <w:pPr>
                    <w:spacing w:before="80" w:after="80"/>
                    <w:rPr>
                      <w:b/>
                    </w:rPr>
                  </w:pPr>
                  <w:r>
                    <w:rPr>
                      <w:b/>
                    </w:rPr>
                    <w:t>Examples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restart"/>
                </w:tcPr>
                <w:p>
                  <w:pPr>
                    <w:spacing w:after="0"/>
                    <w:rPr>
                      <w:sz w:val="18"/>
                    </w:rPr>
                  </w:pPr>
                  <w:r>
                    <w:rPr>
                      <w:sz w:val="18"/>
                    </w:rPr>
                    <w:t>Reports of unusual or suspicious activity by staff or external stakeholders.</w:t>
                  </w:r>
                </w:p>
              </w:tc>
              <w:tc>
                <w:tcPr>
                  <w:tcW w:w="6804" w:type="dxa"/>
                </w:tcPr>
                <w:p>
                  <w:pPr>
                    <w:spacing w:after="0"/>
                    <w:rPr>
                      <w:sz w:val="18"/>
                    </w:rPr>
                  </w:pPr>
                  <w:r>
                    <w:rPr>
                      <w:sz w:val="18"/>
                    </w:rPr>
                    <w:t>A staff member receives an email asking them to confirm their network credentials or to provide other personal or sensitive information.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continue"/>
                </w:tcPr>
                <w:p>
                  <w:pPr>
                    <w:spacing w:after="0"/>
                    <w:rPr>
                      <w:sz w:val="18"/>
                    </w:rPr>
                  </w:pPr>
                </w:p>
              </w:tc>
              <w:tc>
                <w:tcPr>
                  <w:tcW w:w="6804" w:type="dxa"/>
                </w:tcPr>
                <w:p>
                  <w:pPr>
                    <w:spacing w:after="0"/>
                    <w:rPr>
                      <w:sz w:val="18"/>
                    </w:rPr>
                  </w:pPr>
                  <w:r>
                    <w:rPr>
                      <w:sz w:val="18"/>
                    </w:rPr>
                    <w:t>Multiple staff report being ‘locked out’ of their network accounts.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continue"/>
                </w:tcPr>
                <w:p>
                  <w:pPr>
                    <w:spacing w:after="0"/>
                    <w:rPr>
                      <w:sz w:val="18"/>
                    </w:rPr>
                  </w:pPr>
                </w:p>
              </w:tc>
              <w:tc>
                <w:tcPr>
                  <w:tcW w:w="6804" w:type="dxa"/>
                </w:tcPr>
                <w:p>
                  <w:pPr>
                    <w:spacing w:after="0"/>
                    <w:rPr>
                      <w:sz w:val="18"/>
                    </w:rPr>
                  </w:pPr>
                  <w:r>
                    <w:rPr>
                      <w:sz w:val="18"/>
                    </w:rPr>
                    <w:t>An external stakeholder reports receiving spam or phishing emails from your organisation.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continue"/>
                </w:tcPr>
                <w:p>
                  <w:pPr>
                    <w:spacing w:after="0"/>
                    <w:rPr>
                      <w:sz w:val="18"/>
                    </w:rPr>
                  </w:pPr>
                </w:p>
              </w:tc>
              <w:tc>
                <w:tcPr>
                  <w:tcW w:w="6804" w:type="dxa"/>
                </w:tcPr>
                <w:p>
                  <w:pPr>
                    <w:spacing w:after="0"/>
                    <w:rPr>
                      <w:sz w:val="18"/>
                    </w:rPr>
                  </w:pPr>
                  <w:r>
                    <w:rPr>
                      <w:sz w:val="18"/>
                    </w:rPr>
                    <w:t>A member of the public approaches your organisation to report the discovery (or exploitation) of a security vulnerability.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restart"/>
                </w:tcPr>
                <w:p>
                  <w:pPr>
                    <w:spacing w:after="0"/>
                    <w:rPr>
                      <w:sz w:val="18"/>
                    </w:rPr>
                  </w:pPr>
                  <w:r>
                    <w:rPr>
                      <w:sz w:val="18"/>
                    </w:rPr>
                    <w:t>System(s)/service(s) not operating or functioning as expected</w:t>
                  </w:r>
                </w:p>
              </w:tc>
              <w:tc>
                <w:tcPr>
                  <w:tcW w:w="6804" w:type="dxa"/>
                </w:tcPr>
                <w:p>
                  <w:pPr>
                    <w:spacing w:after="0"/>
                    <w:rPr>
                      <w:sz w:val="18"/>
                    </w:rPr>
                  </w:pPr>
                  <w:r>
                    <w:rPr>
                      <w:sz w:val="18"/>
                    </w:rPr>
                    <w:t>For example, one or more IT systems or services may cease functioning, or may not function as expected, and there is not a readily identifiable cause (such as a planned upgrade or outage).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continue"/>
                </w:tcPr>
                <w:p>
                  <w:pPr>
                    <w:spacing w:after="0"/>
                    <w:rPr>
                      <w:sz w:val="18"/>
                    </w:rPr>
                  </w:pPr>
                </w:p>
              </w:tc>
              <w:tc>
                <w:tcPr>
                  <w:tcW w:w="6804" w:type="dxa"/>
                </w:tcPr>
                <w:p>
                  <w:pPr>
                    <w:spacing w:after="0"/>
                    <w:rPr>
                      <w:sz w:val="18"/>
                    </w:rPr>
                  </w:pPr>
                  <w:r>
                    <w:rPr>
                      <w:sz w:val="18"/>
                    </w:rPr>
                    <w:t>SSL Certificates broken; for example customers complaining that your organisation’s website has a broken link.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restart"/>
                </w:tcPr>
                <w:p>
                  <w:pPr>
                    <w:spacing w:after="0"/>
                    <w:rPr>
                      <w:sz w:val="18"/>
                    </w:rPr>
                  </w:pPr>
                  <w:r>
                    <w:rPr>
                      <w:sz w:val="18"/>
                    </w:rPr>
                    <w:t>Unusual Activity</w:t>
                  </w:r>
                </w:p>
              </w:tc>
              <w:tc>
                <w:tcPr>
                  <w:tcW w:w="6804" w:type="dxa"/>
                </w:tcPr>
                <w:p>
                  <w:pPr>
                    <w:spacing w:after="0"/>
                    <w:rPr>
                      <w:sz w:val="18"/>
                      <w:szCs w:val="18"/>
                    </w:rPr>
                  </w:pPr>
                  <w:r>
                    <w:rPr>
                      <w:sz w:val="18"/>
                      <w:szCs w:val="18"/>
                    </w:rPr>
                    <w:t>Network administrators observe a large number of ‘bounced’ emails containing suspicious or unexpected content; or there is a substantial change in network traffic flows with no readily identifiable cause.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continue"/>
                </w:tcPr>
                <w:p>
                  <w:pPr>
                    <w:spacing w:after="0"/>
                    <w:rPr>
                      <w:sz w:val="18"/>
                    </w:rPr>
                  </w:pPr>
                </w:p>
              </w:tc>
              <w:tc>
                <w:tcPr>
                  <w:tcW w:w="6804" w:type="dxa"/>
                </w:tcPr>
                <w:p>
                  <w:pPr>
                    <w:spacing w:after="0"/>
                    <w:rPr>
                      <w:sz w:val="18"/>
                      <w:szCs w:val="18"/>
                    </w:rPr>
                  </w:pPr>
                  <w:r>
                    <w:rPr>
                      <w:sz w:val="18"/>
                      <w:szCs w:val="18"/>
                    </w:rPr>
                    <w:t>Network or application logs show multiple failed login attempts from unfamiliar remote systems, such as overseas locations.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continue"/>
                </w:tcPr>
                <w:p>
                  <w:pPr>
                    <w:spacing w:after="0"/>
                    <w:rPr>
                      <w:sz w:val="18"/>
                    </w:rPr>
                  </w:pPr>
                </w:p>
              </w:tc>
              <w:tc>
                <w:tcPr>
                  <w:tcW w:w="6804" w:type="dxa"/>
                </w:tcPr>
                <w:p>
                  <w:pPr>
                    <w:spacing w:after="0"/>
                    <w:rPr>
                      <w:sz w:val="18"/>
                      <w:szCs w:val="18"/>
                    </w:rPr>
                  </w:pPr>
                  <w:r>
                    <w:rPr>
                      <w:sz w:val="18"/>
                      <w:szCs w:val="18"/>
                    </w:rPr>
                    <w:t>Anti-virus alerts – a notification from your anti-virus service or a managed service provider that it has detected suspicious activity or files on your network, which require analysis and remediation.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continue"/>
                </w:tcPr>
                <w:p>
                  <w:pPr>
                    <w:spacing w:after="0"/>
                  </w:pPr>
                </w:p>
              </w:tc>
              <w:tc>
                <w:tcPr>
                  <w:tcW w:w="6804" w:type="dxa"/>
                </w:tcPr>
                <w:p>
                  <w:pPr>
                    <w:spacing w:after="0"/>
                    <w:rPr>
                      <w:sz w:val="18"/>
                      <w:szCs w:val="18"/>
                    </w:rPr>
                  </w:pPr>
                  <w:r>
                    <w:rPr>
                      <w:sz w:val="18"/>
                      <w:szCs w:val="18"/>
                    </w:rPr>
                    <w:t>Service or admin accounts modifying permissions; admin accounts adding standard users to groups; service accounts logging into a workstation.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47" w:type="dxa"/>
                  <w:vMerge w:val="continue"/>
                </w:tcPr>
                <w:p>
                  <w:pPr>
                    <w:spacing w:after="0"/>
                  </w:pPr>
                </w:p>
              </w:tc>
              <w:tc>
                <w:tcPr>
                  <w:tcW w:w="6804" w:type="dxa"/>
                </w:tcPr>
                <w:p>
                  <w:pPr>
                    <w:spacing w:after="0"/>
                  </w:pPr>
                  <w:r>
                    <w:rPr>
                      <w:sz w:val="18"/>
                    </w:rPr>
                    <w:t>A system administrator observes a filename with unusual characters, or expected files are no longer visible on the network.</w:t>
                  </w:r>
                </w:p>
              </w:tc>
            </w:tr>
          </w:tbl>
          <w:p>
            <w:pPr>
              <w:spacing w:after="0"/>
              <w:rPr>
                <w:b w:val="0"/>
                <w:bCs w:val="0"/>
                <w:i/>
              </w:rPr>
            </w:pPr>
          </w:p>
          <w:p>
            <w:pPr>
              <w:spacing w:after="0"/>
              <w:rPr>
                <w:b w:val="0"/>
                <w:bCs w:val="0"/>
                <w:i/>
              </w:rPr>
            </w:pPr>
          </w:p>
          <w:p>
            <w:pPr>
              <w:spacing w:after="0"/>
              <w:rPr>
                <w:b w:val="0"/>
                <w:bCs w:val="0"/>
                <w:i/>
              </w:rPr>
            </w:pPr>
          </w:p>
          <w:p>
            <w:pPr>
              <w:spacing w:after="0"/>
              <w:rPr>
                <w:b/>
                <w:bCs/>
                <w:i/>
              </w:rPr>
            </w:pPr>
          </w:p>
          <w:p>
            <w:pPr>
              <w:spacing w:after="0"/>
              <w:rPr>
                <w:b w:val="0"/>
                <w:bCs w:val="0"/>
                <w:i/>
              </w:rPr>
            </w:pPr>
          </w:p>
          <w:p>
            <w:pPr>
              <w:spacing w:after="0"/>
              <w:rPr>
                <w:b/>
                <w:bCs/>
                <w:i/>
              </w:rPr>
            </w:pPr>
          </w:p>
          <w:p>
            <w:pPr>
              <w:pStyle w:val="4"/>
              <w:numPr>
                <w:ilvl w:val="2"/>
                <w:numId w:val="7"/>
              </w:numPr>
              <w:outlineLvl w:val="2"/>
              <w:rPr>
                <w:b w:val="0"/>
                <w:bCs/>
              </w:rPr>
            </w:pPr>
            <w:bookmarkStart w:id="35" w:name="_Toc4582449"/>
            <w:r>
              <w:rPr>
                <w:b w:val="0"/>
                <w:bCs/>
              </w:rPr>
              <w:t>Incident Analysis</w:t>
            </w:r>
            <w:bookmarkEnd w:id="35"/>
          </w:p>
          <w:p>
            <w:pPr>
              <w:pStyle w:val="76"/>
              <w:spacing w:after="0" w:line="276" w:lineRule="auto"/>
              <w:rPr>
                <w:b/>
                <w:bCs w:val="0"/>
                <w:lang w:val="en-US"/>
              </w:rPr>
            </w:pPr>
            <w:r>
              <w:rPr>
                <w:b w:val="0"/>
                <w:bCs/>
                <w:lang w:val="en-US"/>
              </w:rPr>
              <w:t>After considering the indicators of a potential cyber incident, it is important to confirm whether an incident has, or continues, to occur. The following table identifies steps that are useful in confirming the presence of a cyber incident.</w:t>
            </w:r>
          </w:p>
          <w:p>
            <w:pPr>
              <w:pStyle w:val="76"/>
              <w:spacing w:after="0"/>
              <w:rPr>
                <w:b w:val="0"/>
                <w:bCs/>
                <w:lang w:val="en-US"/>
              </w:rPr>
            </w:pPr>
          </w:p>
          <w:tbl>
            <w:tblPr>
              <w:tblStyle w:val="44"/>
              <w:tblW w:w="935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63"/>
              <w:gridCol w:w="70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blHeader/>
              </w:trPr>
              <w:tc>
                <w:tcPr>
                  <w:tcW w:w="2263" w:type="dxa"/>
                  <w:shd w:val="clear" w:color="auto" w:fill="BDD6EE" w:themeFill="accent5" w:themeFillTint="66"/>
                </w:tcPr>
                <w:p>
                  <w:pPr>
                    <w:spacing w:before="80" w:after="80"/>
                    <w:rPr>
                      <w:b/>
                    </w:rPr>
                  </w:pPr>
                  <w:r>
                    <w:rPr>
                      <w:b/>
                    </w:rPr>
                    <w:t>Action</w:t>
                  </w:r>
                </w:p>
              </w:tc>
              <w:tc>
                <w:tcPr>
                  <w:tcW w:w="7088" w:type="dxa"/>
                  <w:shd w:val="clear" w:color="auto" w:fill="BDD6EE" w:themeFill="accent5" w:themeFillTint="66"/>
                </w:tcPr>
                <w:p>
                  <w:pPr>
                    <w:spacing w:before="80" w:after="80"/>
                    <w:rPr>
                      <w:b/>
                    </w:rPr>
                  </w:pPr>
                  <w:r>
                    <w:rPr>
                      <w:b/>
                    </w:rPr>
                    <w:t>Description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3" w:type="dxa"/>
                </w:tcPr>
                <w:p>
                  <w:pPr>
                    <w:spacing w:after="0"/>
                    <w:rPr>
                      <w:sz w:val="18"/>
                    </w:rPr>
                  </w:pPr>
                  <w:r>
                    <w:rPr>
                      <w:sz w:val="18"/>
                    </w:rPr>
                    <w:t>Updated Resources</w:t>
                  </w:r>
                </w:p>
              </w:tc>
              <w:tc>
                <w:tcPr>
                  <w:tcW w:w="7088" w:type="dxa"/>
                </w:tcPr>
                <w:p>
                  <w:pPr>
                    <w:spacing w:after="0"/>
                    <w:rPr>
                      <w:sz w:val="18"/>
                    </w:rPr>
                  </w:pPr>
                  <w:r>
                    <w:rPr>
                      <w:sz w:val="18"/>
                    </w:rPr>
                    <w:t>Ensure you have access to the latest:</w:t>
                  </w:r>
                </w:p>
                <w:p>
                  <w:pPr>
                    <w:pStyle w:val="80"/>
                    <w:numPr>
                      <w:ilvl w:val="0"/>
                      <w:numId w:val="9"/>
                    </w:numPr>
                    <w:spacing w:after="160" w:line="240" w:lineRule="auto"/>
                    <w:rPr>
                      <w:rFonts w:asciiTheme="minorHAnsi" w:hAnsiTheme="minorHAnsi" w:cstheme="minorHAnsi"/>
                      <w:sz w:val="18"/>
                    </w:rPr>
                  </w:pPr>
                  <w:r>
                    <w:rPr>
                      <w:rFonts w:asciiTheme="minorHAnsi" w:hAnsiTheme="minorHAnsi" w:cstheme="minorHAnsi"/>
                      <w:sz w:val="18"/>
                    </w:rPr>
                    <w:t>Network diagrams</w:t>
                  </w:r>
                </w:p>
                <w:p>
                  <w:pPr>
                    <w:pStyle w:val="80"/>
                    <w:numPr>
                      <w:ilvl w:val="0"/>
                      <w:numId w:val="9"/>
                    </w:numPr>
                    <w:spacing w:after="160" w:line="240" w:lineRule="auto"/>
                    <w:rPr>
                      <w:rFonts w:asciiTheme="minorHAnsi" w:hAnsiTheme="minorHAnsi" w:cstheme="minorHAnsi"/>
                      <w:sz w:val="18"/>
                    </w:rPr>
                  </w:pPr>
                  <w:r>
                    <w:rPr>
                      <w:rFonts w:asciiTheme="minorHAnsi" w:hAnsiTheme="minorHAnsi" w:cstheme="minorHAnsi"/>
                      <w:sz w:val="18"/>
                    </w:rPr>
                    <w:t>IP addressing schemas</w:t>
                  </w:r>
                </w:p>
                <w:p>
                  <w:pPr>
                    <w:pStyle w:val="80"/>
                    <w:numPr>
                      <w:ilvl w:val="0"/>
                      <w:numId w:val="9"/>
                    </w:numPr>
                    <w:spacing w:after="160" w:line="240" w:lineRule="auto"/>
                    <w:rPr>
                      <w:rFonts w:asciiTheme="minorHAnsi" w:hAnsiTheme="minorHAnsi" w:cstheme="minorHAnsi"/>
                      <w:sz w:val="18"/>
                    </w:rPr>
                  </w:pPr>
                  <w:r>
                    <w:rPr>
                      <w:rFonts w:asciiTheme="minorHAnsi" w:hAnsiTheme="minorHAnsi" w:cstheme="minorHAnsi"/>
                      <w:sz w:val="18"/>
                    </w:rPr>
                    <w:t>Port lists</w:t>
                  </w:r>
                </w:p>
                <w:p>
                  <w:pPr>
                    <w:pStyle w:val="80"/>
                    <w:numPr>
                      <w:ilvl w:val="0"/>
                      <w:numId w:val="9"/>
                    </w:numPr>
                    <w:spacing w:after="160" w:line="240" w:lineRule="auto"/>
                    <w:rPr>
                      <w:sz w:val="18"/>
                    </w:rPr>
                  </w:pPr>
                  <w:r>
                    <w:rPr>
                      <w:rFonts w:asciiTheme="minorHAnsi" w:hAnsiTheme="minorHAnsi" w:cstheme="minorHAnsi"/>
                      <w:sz w:val="18"/>
                    </w:rPr>
                    <w:t>Documentation that may include system designs/architecture, security plans, GPO configuration, etc.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3" w:type="dxa"/>
                </w:tcPr>
                <w:p>
                  <w:pPr>
                    <w:spacing w:after="0"/>
                    <w:rPr>
                      <w:sz w:val="18"/>
                    </w:rPr>
                  </w:pPr>
                  <w:r>
                    <w:rPr>
                      <w:sz w:val="18"/>
                    </w:rPr>
                    <w:t>Reviewing log entries and security alerts</w:t>
                  </w:r>
                </w:p>
              </w:tc>
              <w:tc>
                <w:tcPr>
                  <w:tcW w:w="7088" w:type="dxa"/>
                </w:tcPr>
                <w:p>
                  <w:pPr>
                    <w:spacing w:after="0"/>
                    <w:rPr>
                      <w:sz w:val="18"/>
                    </w:rPr>
                  </w:pPr>
                  <w:r>
                    <w:rPr>
                      <w:sz w:val="18"/>
                    </w:rPr>
                    <w:t>Are there any unusual entries or signs of suspicious behavior on the network or applications?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3" w:type="dxa"/>
                </w:tcPr>
                <w:p>
                  <w:pPr>
                    <w:spacing w:after="0"/>
                    <w:rPr>
                      <w:sz w:val="18"/>
                    </w:rPr>
                  </w:pPr>
                  <w:r>
                    <w:rPr>
                      <w:sz w:val="18"/>
                    </w:rPr>
                    <w:t>Have Standard Operating Procedures (SOPs) for different operating systems</w:t>
                  </w:r>
                </w:p>
              </w:tc>
              <w:tc>
                <w:tcPr>
                  <w:tcW w:w="7088" w:type="dxa"/>
                </w:tcPr>
                <w:p>
                  <w:pPr>
                    <w:spacing w:after="0"/>
                    <w:rPr>
                      <w:sz w:val="18"/>
                    </w:rPr>
                  </w:pPr>
                  <w:r>
                    <w:rPr>
                      <w:sz w:val="18"/>
                    </w:rPr>
                    <w:t>For Windows workstations, follow a SOP on what to look for or review (i.e. specific event log sources, the types of events to search for, etc.). The same applies for Linux and Unix Operating Systems.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3" w:type="dxa"/>
                </w:tcPr>
                <w:p>
                  <w:pPr>
                    <w:spacing w:after="0"/>
                    <w:rPr>
                      <w:sz w:val="18"/>
                    </w:rPr>
                  </w:pPr>
                  <w:r>
                    <w:rPr>
                      <w:sz w:val="18"/>
                    </w:rPr>
                    <w:t>Consult with network and application experts</w:t>
                  </w:r>
                </w:p>
              </w:tc>
              <w:tc>
                <w:tcPr>
                  <w:tcW w:w="7088" w:type="dxa"/>
                </w:tcPr>
                <w:p>
                  <w:pPr>
                    <w:spacing w:after="0"/>
                    <w:rPr>
                      <w:sz w:val="18"/>
                    </w:rPr>
                  </w:pPr>
                  <w:r>
                    <w:rPr>
                      <w:sz w:val="18"/>
                    </w:rPr>
                    <w:t>Is there a legitimate explanation for the unusual or suspicious activity that has been observed?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3" w:type="dxa"/>
                </w:tcPr>
                <w:p>
                  <w:pPr>
                    <w:spacing w:after="0"/>
                    <w:rPr>
                      <w:sz w:val="18"/>
                    </w:rPr>
                  </w:pPr>
                  <w:r>
                    <w:rPr>
                      <w:sz w:val="18"/>
                    </w:rPr>
                    <w:t>Conduct research</w:t>
                  </w:r>
                </w:p>
              </w:tc>
              <w:tc>
                <w:tcPr>
                  <w:tcW w:w="7088" w:type="dxa"/>
                </w:tcPr>
                <w:p>
                  <w:pPr>
                    <w:spacing w:after="0"/>
                    <w:rPr>
                      <w:sz w:val="18"/>
                    </w:rPr>
                  </w:pPr>
                  <w:r>
                    <w:rPr>
                      <w:sz w:val="18"/>
                    </w:rPr>
                    <w:t>Research and review any open source materials (including via internet search engines) relating to the unusual or suspicious activity that is observed (for example, consider performing a search on any unusual filenames that are observed on the network).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3" w:type="dxa"/>
                </w:tcPr>
                <w:p>
                  <w:pPr>
                    <w:spacing w:after="0"/>
                    <w:rPr>
                      <w:sz w:val="18"/>
                    </w:rPr>
                  </w:pPr>
                  <w:r>
                    <w:rPr>
                      <w:sz w:val="18"/>
                    </w:rPr>
                    <w:t>Watch list / monitor list</w:t>
                  </w:r>
                </w:p>
              </w:tc>
              <w:tc>
                <w:tcPr>
                  <w:tcW w:w="7088" w:type="dxa"/>
                </w:tcPr>
                <w:p>
                  <w:pPr>
                    <w:spacing w:after="0"/>
                    <w:rPr>
                      <w:sz w:val="18"/>
                    </w:rPr>
                  </w:pPr>
                  <w:r>
                    <w:rPr>
                      <w:sz w:val="18"/>
                    </w:rPr>
                    <w:t>Develop a list where suspected accounts or IPs can be added to monitor their ongoing activity.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3" w:type="dxa"/>
                </w:tcPr>
                <w:p>
                  <w:pPr>
                    <w:spacing w:after="0"/>
                    <w:rPr>
                      <w:b/>
                      <w:sz w:val="18"/>
                    </w:rPr>
                  </w:pPr>
                  <w:r>
                    <w:rPr>
                      <w:b/>
                      <w:sz w:val="18"/>
                    </w:rPr>
                    <w:t>IMPORTANT</w:t>
                  </w:r>
                </w:p>
              </w:tc>
              <w:tc>
                <w:tcPr>
                  <w:tcW w:w="7088" w:type="dxa"/>
                </w:tcPr>
                <w:p>
                  <w:pPr>
                    <w:spacing w:after="0"/>
                    <w:rPr>
                      <w:sz w:val="18"/>
                    </w:rPr>
                  </w:pPr>
                  <w:r>
                    <w:rPr>
                      <w:sz w:val="18"/>
                    </w:rPr>
                    <w:t>Do not ‘ping’ or try to communicate with a suspected IP address or URL from your own network, as you may tip off the attacker that you have detected their activity. This should be conducted by a third party that is able to conduct this activity securely and anonymously.</w:t>
                  </w:r>
                </w:p>
              </w:tc>
            </w:tr>
          </w:tbl>
          <w:p>
            <w:pPr>
              <w:spacing w:after="0"/>
              <w:jc w:val="center"/>
              <w:rPr>
                <w:b/>
                <w:bCs/>
                <w:i/>
              </w:rPr>
            </w:pPr>
          </w:p>
          <w:p>
            <w:pPr>
              <w:pStyle w:val="76"/>
              <w:spacing w:before="120" w:after="0" w:line="276" w:lineRule="auto"/>
              <w:rPr>
                <w:b/>
                <w:bCs w:val="0"/>
                <w:lang w:val="en-US"/>
              </w:rPr>
            </w:pPr>
            <w:r>
              <w:rPr>
                <w:b w:val="0"/>
                <w:bCs/>
                <w:lang w:val="en-US"/>
              </w:rPr>
              <w:t xml:space="preserve">It is important to consider the timeliness of your analysis. Lengthy analysis is useful for developing a comprehensive understanding of an incident but can also impede the overall response process. </w:t>
            </w:r>
          </w:p>
          <w:p>
            <w:pPr>
              <w:pStyle w:val="76"/>
              <w:spacing w:before="120" w:after="0" w:line="276" w:lineRule="auto"/>
              <w:rPr>
                <w:b/>
                <w:bCs w:val="0"/>
                <w:lang w:val="en-US"/>
              </w:rPr>
            </w:pPr>
            <w:r>
              <w:rPr>
                <w:b w:val="0"/>
                <w:bCs/>
                <w:lang w:val="en-US"/>
              </w:rPr>
              <w:t>Generally, it is advisable to spend up to one hour on the initial incident analysis phase before seeking outside assistance.</w:t>
            </w:r>
          </w:p>
          <w:p>
            <w:pPr>
              <w:pStyle w:val="76"/>
              <w:spacing w:after="0"/>
              <w:rPr>
                <w:b w:val="0"/>
                <w:bCs/>
                <w:lang w:val="en-US"/>
              </w:rPr>
            </w:pPr>
          </w:p>
          <w:p>
            <w:pPr>
              <w:pStyle w:val="76"/>
              <w:spacing w:after="0"/>
              <w:rPr>
                <w:b w:val="0"/>
                <w:bCs/>
                <w:lang w:val="en-US"/>
              </w:rPr>
            </w:pPr>
          </w:p>
          <w:p>
            <w:pPr>
              <w:pStyle w:val="76"/>
              <w:spacing w:after="0"/>
              <w:rPr>
                <w:b/>
                <w:bCs w:val="0"/>
                <w:lang w:val="en-US"/>
              </w:rPr>
            </w:pPr>
          </w:p>
          <w:p>
            <w:pPr>
              <w:pStyle w:val="76"/>
              <w:spacing w:after="0"/>
              <w:rPr>
                <w:b/>
                <w:bCs w:val="0"/>
                <w:lang w:val="en-US"/>
              </w:rPr>
            </w:pPr>
          </w:p>
          <w:p>
            <w:pPr>
              <w:pStyle w:val="76"/>
              <w:spacing w:after="0"/>
              <w:rPr>
                <w:b w:val="0"/>
                <w:bCs/>
                <w:lang w:val="en-US"/>
              </w:rPr>
            </w:pPr>
          </w:p>
          <w:p>
            <w:pPr>
              <w:pStyle w:val="76"/>
              <w:spacing w:after="0"/>
              <w:rPr>
                <w:b w:val="0"/>
                <w:bCs/>
                <w:lang w:val="en-US"/>
              </w:rPr>
            </w:pPr>
          </w:p>
          <w:p>
            <w:pPr>
              <w:pStyle w:val="76"/>
              <w:spacing w:after="0"/>
              <w:rPr>
                <w:b w:val="0"/>
                <w:bCs/>
                <w:lang w:val="en-US"/>
              </w:rPr>
            </w:pPr>
          </w:p>
          <w:p>
            <w:pPr>
              <w:pStyle w:val="76"/>
              <w:spacing w:after="0"/>
              <w:rPr>
                <w:b w:val="0"/>
                <w:bCs/>
                <w:lang w:val="en-US"/>
              </w:rPr>
            </w:pPr>
          </w:p>
          <w:p>
            <w:pPr>
              <w:pStyle w:val="76"/>
              <w:spacing w:after="0"/>
              <w:rPr>
                <w:b w:val="0"/>
                <w:bCs/>
                <w:lang w:val="en-US"/>
              </w:rPr>
            </w:pPr>
          </w:p>
          <w:p>
            <w:pPr>
              <w:pStyle w:val="76"/>
              <w:spacing w:after="0"/>
              <w:rPr>
                <w:b w:val="0"/>
                <w:bCs/>
                <w:lang w:val="en-US"/>
              </w:rPr>
            </w:pPr>
          </w:p>
          <w:p>
            <w:pPr>
              <w:pStyle w:val="76"/>
              <w:spacing w:after="0"/>
              <w:rPr>
                <w:b w:val="0"/>
                <w:bCs/>
                <w:lang w:val="en-US"/>
              </w:rPr>
            </w:pPr>
          </w:p>
          <w:p>
            <w:pPr>
              <w:pStyle w:val="4"/>
              <w:numPr>
                <w:ilvl w:val="2"/>
                <w:numId w:val="7"/>
              </w:numPr>
              <w:outlineLvl w:val="2"/>
              <w:rPr>
                <w:b w:val="0"/>
                <w:bCs/>
              </w:rPr>
            </w:pPr>
            <w:bookmarkStart w:id="36" w:name="_Toc4582450"/>
            <w:r>
              <w:rPr>
                <w:b w:val="0"/>
                <w:bCs/>
              </w:rPr>
              <w:t>Incident Classification</w:t>
            </w:r>
            <w:bookmarkEnd w:id="36"/>
          </w:p>
          <w:p>
            <w:pPr>
              <w:pStyle w:val="76"/>
              <w:spacing w:after="0"/>
              <w:rPr>
                <w:b w:val="0"/>
                <w:bCs/>
                <w:lang w:val="en-US"/>
              </w:rPr>
            </w:pPr>
            <w:r>
              <w:rPr>
                <w:b w:val="0"/>
                <w:bCs/>
                <w:lang w:val="en-US"/>
              </w:rPr>
              <w:t xml:space="preserve">The following table provides a guide for classifying the category of a cyber incident. The table also provides indicators to consider when determining whether a cyber incident is increasing or decreasing in impact and severity. </w:t>
            </w:r>
          </w:p>
          <w:tbl>
            <w:tblPr>
              <w:tblStyle w:val="44"/>
              <w:tblW w:w="930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88"/>
              <w:gridCol w:w="2760"/>
              <w:gridCol w:w="2693"/>
              <w:gridCol w:w="23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blHeader/>
              </w:trPr>
              <w:tc>
                <w:tcPr>
                  <w:tcW w:w="1488" w:type="dxa"/>
                  <w:shd w:val="clear" w:color="auto" w:fill="D9E2F3" w:themeFill="accent1" w:themeFillTint="33"/>
                </w:tcPr>
                <w:p>
                  <w:pPr>
                    <w:spacing w:before="80" w:after="80"/>
                    <w:rPr>
                      <w:b/>
                    </w:rPr>
                  </w:pPr>
                  <w:bookmarkStart w:id="37" w:name="_Toc4582451"/>
                  <w:r>
                    <w:rPr>
                      <w:b/>
                    </w:rPr>
                    <w:t>Category and Business Impact Level</w:t>
                  </w:r>
                  <w:r>
                    <w:rPr>
                      <w:b/>
                      <w:vertAlign w:val="superscript"/>
                    </w:rPr>
                    <w:footnoteReference w:id="0"/>
                  </w:r>
                </w:p>
              </w:tc>
              <w:tc>
                <w:tcPr>
                  <w:tcW w:w="2760" w:type="dxa"/>
                  <w:shd w:val="clear" w:color="auto" w:fill="D9E2F3" w:themeFill="accent1" w:themeFillTint="33"/>
                </w:tcPr>
                <w:p>
                  <w:pPr>
                    <w:spacing w:before="80" w:after="80"/>
                    <w:rPr>
                      <w:b/>
                    </w:rPr>
                  </w:pPr>
                  <w:r>
                    <w:rPr>
                      <w:b/>
                    </w:rPr>
                    <w:t>Description and Impact Statement</w:t>
                  </w:r>
                </w:p>
              </w:tc>
              <w:tc>
                <w:tcPr>
                  <w:tcW w:w="2693" w:type="dxa"/>
                  <w:shd w:val="clear" w:color="auto" w:fill="D9E2F3" w:themeFill="accent1" w:themeFillTint="33"/>
                </w:tcPr>
                <w:p>
                  <w:pPr>
                    <w:spacing w:before="80" w:after="80"/>
                    <w:rPr>
                      <w:b/>
                    </w:rPr>
                  </w:pPr>
                  <w:r>
                    <w:rPr>
                      <w:b/>
                    </w:rPr>
                    <w:t>Notification Requirements</w:t>
                  </w:r>
                </w:p>
              </w:tc>
              <w:tc>
                <w:tcPr>
                  <w:tcW w:w="2366" w:type="dxa"/>
                  <w:shd w:val="clear" w:color="auto" w:fill="D9E2F3" w:themeFill="accent1" w:themeFillTint="33"/>
                </w:tcPr>
                <w:p>
                  <w:pPr>
                    <w:spacing w:before="80" w:after="80"/>
                    <w:rPr>
                      <w:b/>
                    </w:rPr>
                  </w:pPr>
                  <w:r>
                    <w:rPr>
                      <w:b/>
                    </w:rPr>
                    <w:t>Triggers for escalating to higher category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88" w:type="dxa"/>
                </w:tcPr>
                <w:p>
                  <w:pPr>
                    <w:spacing w:after="0"/>
                    <w:rPr>
                      <w:b/>
                      <w:sz w:val="18"/>
                    </w:rPr>
                  </w:pPr>
                  <w:r>
                    <w:rPr>
                      <w:rStyle w:val="83"/>
                      <w:b/>
                      <w:sz w:val="18"/>
                    </w:rPr>
                    <w:t>Cyber Event</w:t>
                  </w:r>
                </w:p>
                <w:p>
                  <w:pPr>
                    <w:spacing w:after="0"/>
                    <w:rPr>
                      <w:sz w:val="18"/>
                    </w:rPr>
                  </w:pPr>
                  <w:r>
                    <w:rPr>
                      <w:sz w:val="18"/>
                    </w:rPr>
                    <w:t xml:space="preserve">OVIC Business Impact Level 0 </w:t>
                  </w:r>
                </w:p>
              </w:tc>
              <w:tc>
                <w:tcPr>
                  <w:tcW w:w="2760" w:type="dxa"/>
                </w:tcPr>
                <w:p>
                  <w:pPr>
                    <w:spacing w:after="0"/>
                    <w:rPr>
                      <w:sz w:val="18"/>
                    </w:rPr>
                  </w:pPr>
                  <w:r>
                    <w:rPr>
                      <w:sz w:val="18"/>
                    </w:rPr>
                    <w:t>A suspected (or unconfirmed) cyber incident with no impact to systems or services.</w:t>
                  </w:r>
                </w:p>
              </w:tc>
              <w:tc>
                <w:tcPr>
                  <w:tcW w:w="2693" w:type="dxa"/>
                </w:tcPr>
                <w:p>
                  <w:pPr>
                    <w:spacing w:after="0"/>
                    <w:rPr>
                      <w:sz w:val="18"/>
                    </w:rPr>
                  </w:pPr>
                  <w:r>
                    <w:rPr>
                      <w:sz w:val="18"/>
                    </w:rPr>
                    <w:t>Consider notification to internal security representative.</w:t>
                  </w:r>
                </w:p>
              </w:tc>
              <w:tc>
                <w:tcPr>
                  <w:tcW w:w="2366" w:type="dxa"/>
                </w:tcPr>
                <w:p>
                  <w:pPr>
                    <w:spacing w:after="0"/>
                    <w:rPr>
                      <w:sz w:val="18"/>
                    </w:rPr>
                  </w:pPr>
                  <w:r>
                    <w:rPr>
                      <w:sz w:val="18"/>
                    </w:rPr>
                    <w:t xml:space="preserve">Substantial increase in cyber security alerts; or continued cyber security alerts with potential to breach security controls.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88" w:type="dxa"/>
                </w:tcPr>
                <w:p>
                  <w:pPr>
                    <w:spacing w:after="0"/>
                    <w:rPr>
                      <w:b/>
                      <w:sz w:val="18"/>
                    </w:rPr>
                  </w:pPr>
                  <w:r>
                    <w:rPr>
                      <w:rStyle w:val="83"/>
                      <w:b/>
                      <w:sz w:val="18"/>
                    </w:rPr>
                    <w:t>Cyber Incident</w:t>
                  </w:r>
                </w:p>
                <w:p>
                  <w:pPr>
                    <w:spacing w:after="0"/>
                    <w:rPr>
                      <w:sz w:val="18"/>
                    </w:rPr>
                  </w:pPr>
                  <w:r>
                    <w:rPr>
                      <w:sz w:val="18"/>
                    </w:rPr>
                    <w:t>OVIC Business Impact Level 1</w:t>
                  </w:r>
                </w:p>
              </w:tc>
              <w:tc>
                <w:tcPr>
                  <w:tcW w:w="2760" w:type="dxa"/>
                </w:tcPr>
                <w:p>
                  <w:pPr>
                    <w:spacing w:after="0"/>
                    <w:rPr>
                      <w:sz w:val="18"/>
                    </w:rPr>
                  </w:pPr>
                  <w:r>
                    <w:rPr>
                      <w:sz w:val="18"/>
                    </w:rPr>
                    <w:t>Successful compromise of security controls.</w:t>
                  </w:r>
                </w:p>
                <w:p>
                  <w:pPr>
                    <w:spacing w:after="0"/>
                    <w:rPr>
                      <w:sz w:val="18"/>
                    </w:rPr>
                  </w:pPr>
                  <w:r>
                    <w:rPr>
                      <w:sz w:val="18"/>
                    </w:rPr>
                    <w:t>Minor impact to services, information, assets, reputation or relationships.</w:t>
                  </w:r>
                </w:p>
              </w:tc>
              <w:tc>
                <w:tcPr>
                  <w:tcW w:w="2693" w:type="dxa"/>
                </w:tcPr>
                <w:p>
                  <w:pPr>
                    <w:spacing w:after="0"/>
                    <w:rPr>
                      <w:sz w:val="18"/>
                    </w:rPr>
                  </w:pPr>
                  <w:r>
                    <w:rPr>
                      <w:sz w:val="18"/>
                    </w:rPr>
                    <w:t>Contact the CIRS if assistance is required to respond to the incident.</w:t>
                  </w:r>
                </w:p>
                <w:p>
                  <w:pPr>
                    <w:spacing w:after="0"/>
                    <w:rPr>
                      <w:sz w:val="18"/>
                    </w:rPr>
                  </w:pPr>
                  <w:r>
                    <w:rPr>
                      <w:sz w:val="18"/>
                    </w:rPr>
                    <w:t xml:space="preserve">Contact 1300 CSU VIC (24/7) </w:t>
                  </w:r>
                  <w:r>
                    <w:fldChar w:fldCharType="begin"/>
                  </w:r>
                  <w:r>
                    <w:instrText xml:space="preserve"> HYPERLINK "mailto:cybersecurity@dpc.vic.gov.au" </w:instrText>
                  </w:r>
                  <w:r>
                    <w:fldChar w:fldCharType="separate"/>
                  </w:r>
                  <w:r>
                    <w:rPr>
                      <w:rStyle w:val="84"/>
                      <w:color w:val="0000FF"/>
                      <w:sz w:val="18"/>
                      <w:u w:val="single"/>
                    </w:rPr>
                    <w:t>cybersecurity@dpc.vic.gov.au</w:t>
                  </w:r>
                  <w:r>
                    <w:rPr>
                      <w:rStyle w:val="84"/>
                      <w:color w:val="0000FF"/>
                      <w:sz w:val="18"/>
                      <w:u w:val="single"/>
                    </w:rPr>
                    <w:fldChar w:fldCharType="end"/>
                  </w:r>
                  <w:r>
                    <w:rPr>
                      <w:sz w:val="18"/>
                    </w:rPr>
                    <w:t>.</w:t>
                  </w:r>
                </w:p>
              </w:tc>
              <w:tc>
                <w:tcPr>
                  <w:tcW w:w="2366" w:type="dxa"/>
                </w:tcPr>
                <w:p>
                  <w:pPr>
                    <w:spacing w:after="0"/>
                    <w:rPr>
                      <w:sz w:val="18"/>
                    </w:rPr>
                  </w:pPr>
                  <w:r>
                    <w:rPr>
                      <w:sz w:val="18"/>
                    </w:rPr>
                    <w:t>Actual or high likelihood:</w:t>
                  </w:r>
                </w:p>
                <w:p>
                  <w:pPr>
                    <w:pStyle w:val="20"/>
                    <w:rPr>
                      <w:sz w:val="18"/>
                    </w:rPr>
                  </w:pPr>
                  <w:r>
                    <w:rPr>
                      <w:sz w:val="18"/>
                    </w:rPr>
                    <w:t>for limited or major impact to services; or</w:t>
                  </w:r>
                </w:p>
                <w:p>
                  <w:pPr>
                    <w:pStyle w:val="20"/>
                    <w:rPr>
                      <w:sz w:val="18"/>
                    </w:rPr>
                  </w:pPr>
                  <w:r>
                    <w:rPr>
                      <w:sz w:val="18"/>
                    </w:rPr>
                    <w:t>to affect multiple organisations; or</w:t>
                  </w:r>
                </w:p>
                <w:p>
                  <w:pPr>
                    <w:pStyle w:val="20"/>
                    <w:rPr>
                      <w:sz w:val="18"/>
                    </w:rPr>
                  </w:pPr>
                  <w:r>
                    <w:rPr>
                      <w:sz w:val="18"/>
                    </w:rPr>
                    <w:t>data breach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88" w:type="dxa"/>
                </w:tcPr>
                <w:p>
                  <w:pPr>
                    <w:spacing w:after="0"/>
                    <w:rPr>
                      <w:rFonts w:eastAsiaTheme="minorEastAsia"/>
                      <w:b/>
                      <w:sz w:val="18"/>
                    </w:rPr>
                  </w:pPr>
                  <w:r>
                    <w:rPr>
                      <w:rStyle w:val="83"/>
                      <w:b/>
                      <w:sz w:val="18"/>
                    </w:rPr>
                    <w:t>Significant Cyber Incident</w:t>
                  </w:r>
                </w:p>
                <w:p>
                  <w:pPr>
                    <w:spacing w:after="0"/>
                    <w:rPr>
                      <w:sz w:val="18"/>
                    </w:rPr>
                  </w:pPr>
                  <w:r>
                    <w:rPr>
                      <w:sz w:val="18"/>
                    </w:rPr>
                    <w:t xml:space="preserve">OVIC Business Impact Levels 2 and 3 </w:t>
                  </w:r>
                </w:p>
              </w:tc>
              <w:tc>
                <w:tcPr>
                  <w:tcW w:w="2760" w:type="dxa"/>
                </w:tcPr>
                <w:p>
                  <w:pPr>
                    <w:spacing w:after="0"/>
                    <w:rPr>
                      <w:sz w:val="18"/>
                    </w:rPr>
                  </w:pPr>
                  <w:r>
                    <w:rPr>
                      <w:sz w:val="18"/>
                    </w:rPr>
                    <w:t xml:space="preserve">Successful compromise of security controls. </w:t>
                  </w:r>
                </w:p>
                <w:p>
                  <w:pPr>
                    <w:spacing w:after="0"/>
                    <w:rPr>
                      <w:sz w:val="18"/>
                    </w:rPr>
                  </w:pPr>
                  <w:r>
                    <w:rPr>
                      <w:sz w:val="18"/>
                    </w:rPr>
                    <w:t>Limited or major impact to services, information, assets, government reputation, relationships and/or the community (but not an emergency).</w:t>
                  </w:r>
                </w:p>
                <w:p>
                  <w:pPr>
                    <w:spacing w:after="0"/>
                    <w:rPr>
                      <w:sz w:val="18"/>
                    </w:rPr>
                  </w:pPr>
                  <w:r>
                    <w:rPr>
                      <w:sz w:val="18"/>
                    </w:rPr>
                    <w:t>A significant cyber incident is also any cyber incident that involves:</w:t>
                  </w:r>
                </w:p>
                <w:p>
                  <w:pPr>
                    <w:pStyle w:val="20"/>
                    <w:rPr>
                      <w:sz w:val="18"/>
                    </w:rPr>
                  </w:pPr>
                  <w:r>
                    <w:rPr>
                      <w:sz w:val="18"/>
                    </w:rPr>
                    <w:t>critical infrastructure or essential services; or</w:t>
                  </w:r>
                </w:p>
                <w:p>
                  <w:pPr>
                    <w:pStyle w:val="20"/>
                    <w:rPr>
                      <w:sz w:val="18"/>
                    </w:rPr>
                  </w:pPr>
                  <w:r>
                    <w:rPr>
                      <w:sz w:val="18"/>
                    </w:rPr>
                    <w:t>more than one organisation; or</w:t>
                  </w:r>
                </w:p>
                <w:p>
                  <w:pPr>
                    <w:pStyle w:val="20"/>
                    <w:rPr>
                      <w:sz w:val="18"/>
                    </w:rPr>
                  </w:pPr>
                  <w:r>
                    <w:rPr>
                      <w:sz w:val="18"/>
                    </w:rPr>
                    <w:t>a data breach.</w:t>
                  </w:r>
                </w:p>
              </w:tc>
              <w:tc>
                <w:tcPr>
                  <w:tcW w:w="2693" w:type="dxa"/>
                </w:tcPr>
                <w:p>
                  <w:pPr>
                    <w:spacing w:after="0"/>
                    <w:rPr>
                      <w:rFonts w:eastAsiaTheme="minorEastAsia"/>
                      <w:sz w:val="18"/>
                    </w:rPr>
                  </w:pPr>
                  <w:r>
                    <w:rPr>
                      <w:sz w:val="18"/>
                    </w:rPr>
                    <w:t>Victorian government organisations will immediately notify the CIRS of all significant cyber incidents.</w:t>
                  </w:r>
                </w:p>
                <w:p>
                  <w:pPr>
                    <w:spacing w:after="0"/>
                    <w:rPr>
                      <w:sz w:val="18"/>
                    </w:rPr>
                  </w:pPr>
                  <w:r>
                    <w:rPr>
                      <w:sz w:val="18"/>
                    </w:rPr>
                    <w:t xml:space="preserve">Contact 1300 CSU VIC (24/7) </w:t>
                  </w:r>
                  <w:r>
                    <w:fldChar w:fldCharType="begin"/>
                  </w:r>
                  <w:r>
                    <w:instrText xml:space="preserve"> HYPERLINK "mailto:cybersecurity@dpc.vic.gov.au" </w:instrText>
                  </w:r>
                  <w:r>
                    <w:fldChar w:fldCharType="separate"/>
                  </w:r>
                  <w:r>
                    <w:rPr>
                      <w:rStyle w:val="84"/>
                      <w:color w:val="0000FF"/>
                      <w:sz w:val="18"/>
                      <w:u w:val="single"/>
                    </w:rPr>
                    <w:t>cybersecurity@dpc.vic.gov.au</w:t>
                  </w:r>
                  <w:r>
                    <w:rPr>
                      <w:rStyle w:val="84"/>
                      <w:color w:val="0000FF"/>
                      <w:sz w:val="18"/>
                      <w:u w:val="single"/>
                    </w:rPr>
                    <w:fldChar w:fldCharType="end"/>
                  </w:r>
                  <w:r>
                    <w:rPr>
                      <w:sz w:val="18"/>
                    </w:rPr>
                    <w:t xml:space="preserve">. </w:t>
                  </w:r>
                </w:p>
              </w:tc>
              <w:tc>
                <w:tcPr>
                  <w:tcW w:w="2366" w:type="dxa"/>
                </w:tcPr>
                <w:p>
                  <w:pPr>
                    <w:spacing w:after="0"/>
                    <w:rPr>
                      <w:sz w:val="18"/>
                    </w:rPr>
                  </w:pPr>
                  <w:r>
                    <w:rPr>
                      <w:sz w:val="18"/>
                    </w:rPr>
                    <w:t>A situation that:</w:t>
                  </w:r>
                </w:p>
                <w:p>
                  <w:pPr>
                    <w:pStyle w:val="20"/>
                    <w:rPr>
                      <w:sz w:val="18"/>
                    </w:rPr>
                  </w:pPr>
                  <w:r>
                    <w:rPr>
                      <w:sz w:val="18"/>
                    </w:rPr>
                    <w:t>has the potential to cause or is causing loss of life and extensive damage to property, infrastructure or the environment, or</w:t>
                  </w:r>
                </w:p>
                <w:p>
                  <w:pPr>
                    <w:pStyle w:val="20"/>
                    <w:rPr>
                      <w:sz w:val="18"/>
                    </w:rPr>
                  </w:pPr>
                  <w:r>
                    <w:rPr>
                      <w:sz w:val="18"/>
                    </w:rPr>
                    <w:t>has the potential to have or is having significant adverse consequences for the Victorian community or a part of the Victorian community.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88" w:type="dxa"/>
                </w:tcPr>
                <w:p>
                  <w:pPr>
                    <w:spacing w:after="0"/>
                    <w:rPr>
                      <w:rFonts w:eastAsiaTheme="minorEastAsia"/>
                      <w:b/>
                      <w:sz w:val="18"/>
                    </w:rPr>
                  </w:pPr>
                  <w:r>
                    <w:rPr>
                      <w:rStyle w:val="83"/>
                      <w:b/>
                      <w:sz w:val="18"/>
                    </w:rPr>
                    <w:t>Cyber Emergency</w:t>
                  </w:r>
                </w:p>
                <w:p>
                  <w:pPr>
                    <w:spacing w:after="0"/>
                    <w:rPr>
                      <w:sz w:val="18"/>
                    </w:rPr>
                  </w:pPr>
                  <w:r>
                    <w:rPr>
                      <w:sz w:val="18"/>
                    </w:rPr>
                    <w:t xml:space="preserve">OVIC Business Impact Levels 4 and 5 </w:t>
                  </w:r>
                </w:p>
              </w:tc>
              <w:tc>
                <w:tcPr>
                  <w:tcW w:w="2760" w:type="dxa"/>
                </w:tcPr>
                <w:p>
                  <w:pPr>
                    <w:spacing w:after="0"/>
                    <w:rPr>
                      <w:sz w:val="18"/>
                    </w:rPr>
                  </w:pPr>
                  <w:r>
                    <w:rPr>
                      <w:sz w:val="18"/>
                    </w:rPr>
                    <w:t>Serious or exceptional compromise of security controls that:</w:t>
                  </w:r>
                </w:p>
                <w:p>
                  <w:pPr>
                    <w:pStyle w:val="20"/>
                    <w:rPr>
                      <w:sz w:val="18"/>
                    </w:rPr>
                  </w:pPr>
                  <w:r>
                    <w:rPr>
                      <w:sz w:val="18"/>
                    </w:rPr>
                    <w:t>has the potential to cause or is causing loss of life and extensive damage to property, infrastructure or the environment; or</w:t>
                  </w:r>
                </w:p>
                <w:p>
                  <w:pPr>
                    <w:pStyle w:val="20"/>
                    <w:rPr>
                      <w:sz w:val="18"/>
                    </w:rPr>
                  </w:pPr>
                  <w:r>
                    <w:rPr>
                      <w:sz w:val="18"/>
                    </w:rPr>
                    <w:t>has the potential to have or is having significant adverse consequences for the Victorian community or a part of the Victorian community.</w:t>
                  </w:r>
                </w:p>
              </w:tc>
              <w:tc>
                <w:tcPr>
                  <w:tcW w:w="2693" w:type="dxa"/>
                </w:tcPr>
                <w:p>
                  <w:pPr>
                    <w:spacing w:after="0"/>
                    <w:rPr>
                      <w:rFonts w:eastAsiaTheme="minorEastAsia"/>
                      <w:sz w:val="18"/>
                    </w:rPr>
                  </w:pPr>
                  <w:r>
                    <w:rPr>
                      <w:sz w:val="18"/>
                    </w:rPr>
                    <w:t xml:space="preserve">Immediately contact </w:t>
                  </w:r>
                  <w:r>
                    <w:rPr>
                      <w:sz w:val="18"/>
                    </w:rPr>
                    <w:br w:type="textWrapping"/>
                  </w:r>
                  <w:r>
                    <w:rPr>
                      <w:sz w:val="18"/>
                    </w:rPr>
                    <w:t>1300 CSU VIC (24/7)</w:t>
                  </w:r>
                </w:p>
                <w:p>
                  <w:pPr>
                    <w:spacing w:after="0"/>
                    <w:rPr>
                      <w:sz w:val="18"/>
                    </w:rPr>
                  </w:pPr>
                  <w:r>
                    <w:rPr>
                      <w:sz w:val="18"/>
                    </w:rPr>
                    <w:t xml:space="preserve">The Department of Premier and Cabinet is Victoria’s lead department for responding to cyber emergencies. </w:t>
                  </w:r>
                </w:p>
                <w:p>
                  <w:pPr>
                    <w:spacing w:after="0"/>
                    <w:rPr>
                      <w:sz w:val="18"/>
                    </w:rPr>
                  </w:pPr>
                  <w:r>
                    <w:rPr>
                      <w:sz w:val="18"/>
                    </w:rPr>
                    <w:t xml:space="preserve">Immediately notify the CIRS and apply organisational emergency management arrangements in consultation with DPC and Emergency Management Victoria. </w:t>
                  </w:r>
                </w:p>
              </w:tc>
              <w:tc>
                <w:tcPr>
                  <w:tcW w:w="2366" w:type="dxa"/>
                </w:tcPr>
                <w:p>
                  <w:pPr>
                    <w:spacing w:after="0"/>
                    <w:rPr>
                      <w:sz w:val="18"/>
                    </w:rPr>
                  </w:pPr>
                  <w:r>
                    <w:rPr>
                      <w:sz w:val="18"/>
                    </w:rPr>
                    <w:t>N/A</w:t>
                  </w:r>
                </w:p>
              </w:tc>
            </w:tr>
          </w:tbl>
          <w:p>
            <w:pPr>
              <w:spacing w:after="0"/>
              <w:rPr>
                <w:b/>
                <w:bCs/>
              </w:rPr>
            </w:pPr>
          </w:p>
          <w:p>
            <w:pPr>
              <w:pStyle w:val="4"/>
              <w:numPr>
                <w:ilvl w:val="2"/>
                <w:numId w:val="7"/>
              </w:numPr>
              <w:spacing w:before="0"/>
              <w:outlineLvl w:val="2"/>
              <w:rPr>
                <w:b w:val="0"/>
                <w:bCs/>
              </w:rPr>
            </w:pPr>
            <w:r>
              <w:rPr>
                <w:b w:val="0"/>
                <w:bCs/>
              </w:rPr>
              <w:t>IMT Activation</w:t>
            </w:r>
            <w:bookmarkEnd w:id="37"/>
          </w:p>
          <w:p>
            <w:pPr>
              <w:pStyle w:val="76"/>
              <w:spacing w:before="120" w:after="0" w:line="276" w:lineRule="auto"/>
              <w:rPr>
                <w:b/>
                <w:bCs w:val="0"/>
                <w:lang w:val="en-US"/>
              </w:rPr>
            </w:pPr>
            <w:r>
              <w:rPr>
                <w:b w:val="0"/>
                <w:bCs/>
                <w:lang w:val="en-US"/>
              </w:rPr>
              <w:t xml:space="preserve">If a cyber incident is confirmed and requires a team to manage the response effort, activate the IMT (note: some smaller incidents may be manageable without activation of the IMT). </w:t>
            </w:r>
          </w:p>
          <w:p>
            <w:pPr>
              <w:pStyle w:val="76"/>
              <w:spacing w:before="120" w:after="0" w:line="276" w:lineRule="auto"/>
              <w:rPr>
                <w:b/>
                <w:bCs w:val="0"/>
                <w:lang w:val="en-US"/>
              </w:rPr>
            </w:pPr>
            <w:r>
              <w:rPr>
                <w:b w:val="0"/>
                <w:bCs/>
                <w:lang w:val="en-US"/>
              </w:rPr>
              <w:t>The IMT should relocate to a dedicated operations room. The IMT operations room is located at level 1 Comms Room in head office. Contact Cem Genc 0410264894 for after-hours access to the IMT operations room.</w:t>
            </w:r>
          </w:p>
          <w:p>
            <w:pPr>
              <w:pStyle w:val="76"/>
              <w:spacing w:after="0"/>
              <w:rPr>
                <w:b/>
                <w:bCs w:val="0"/>
                <w:lang w:val="en-US"/>
              </w:rPr>
            </w:pPr>
          </w:p>
          <w:p>
            <w:pPr>
              <w:numPr>
                <w:ilvl w:val="2"/>
                <w:numId w:val="7"/>
              </w:numPr>
              <w:spacing w:before="200" w:after="40" w:line="240" w:lineRule="auto"/>
              <w:outlineLvl w:val="2"/>
              <w:rPr>
                <w:rFonts w:ascii="Franklin Gothic Book" w:hAnsi="Franklin Gothic Book"/>
                <w:b/>
                <w:bCs w:val="0"/>
                <w:color w:val="595959" w:themeColor="text1" w:themeTint="A6"/>
                <w:spacing w:val="20"/>
                <w:sz w:val="36"/>
                <w:szCs w:val="24"/>
                <w14:textFill>
                  <w14:solidFill>
                    <w14:schemeClr w14:val="tx1">
                      <w14:lumMod w14:val="65000"/>
                      <w14:lumOff w14:val="35000"/>
                    </w14:schemeClr>
                  </w14:solidFill>
                </w14:textFill>
              </w:rPr>
            </w:pPr>
            <w:bookmarkStart w:id="38" w:name="_Toc4582461"/>
            <w:r>
              <w:rPr>
                <w:rFonts w:ascii="Franklin Gothic Book" w:hAnsi="Franklin Gothic Book"/>
                <w:b w:val="0"/>
                <w:bCs w:val="0"/>
                <w:color w:val="595959" w:themeColor="text1" w:themeTint="A6"/>
                <w:spacing w:val="20"/>
                <w:sz w:val="36"/>
                <w:szCs w:val="24"/>
                <w14:textFill>
                  <w14:solidFill>
                    <w14:schemeClr w14:val="tx1">
                      <w14:lumMod w14:val="65000"/>
                      <w14:lumOff w14:val="35000"/>
                    </w14:schemeClr>
                  </w14:solidFill>
                </w14:textFill>
              </w:rPr>
              <w:t>Incident Notifications</w:t>
            </w:r>
            <w:bookmarkEnd w:id="38"/>
            <w:r>
              <w:rPr>
                <w:rFonts w:ascii="Franklin Gothic Book" w:hAnsi="Franklin Gothic Book"/>
                <w:b w:val="0"/>
                <w:bCs w:val="0"/>
                <w:color w:val="595959" w:themeColor="text1" w:themeTint="A6"/>
                <w:spacing w:val="20"/>
                <w:sz w:val="36"/>
                <w:szCs w:val="24"/>
                <w14:textFill>
                  <w14:solidFill>
                    <w14:schemeClr w14:val="tx1">
                      <w14:lumMod w14:val="65000"/>
                      <w14:lumOff w14:val="35000"/>
                    </w14:schemeClr>
                  </w14:solidFill>
                </w14:textFill>
              </w:rPr>
              <w:t xml:space="preserve"> </w:t>
            </w:r>
          </w:p>
          <w:p>
            <w:pPr>
              <w:spacing w:before="120" w:after="0"/>
              <w:rPr>
                <w:rFonts w:eastAsia="Times" w:cs="Arial"/>
                <w:b w:val="0"/>
                <w:bCs w:val="0"/>
                <w:sz w:val="22"/>
                <w:szCs w:val="22"/>
                <w:lang w:val="en-AU"/>
              </w:rPr>
            </w:pPr>
            <w:r>
              <w:rPr>
                <w:rFonts w:eastAsia="Times" w:cs="Arial"/>
                <w:b w:val="0"/>
                <w:bCs w:val="0"/>
                <w:sz w:val="22"/>
                <w:szCs w:val="22"/>
                <w:lang w:val="en-AU"/>
              </w:rPr>
              <w:t xml:space="preserve">It is important to notify relevant stakeholders that a cyber incident has occurred or is occurring. </w:t>
            </w:r>
          </w:p>
          <w:p>
            <w:pPr>
              <w:spacing w:before="120" w:after="0"/>
              <w:rPr>
                <w:rFonts w:eastAsia="Times" w:cs="Arial"/>
                <w:b/>
                <w:bCs/>
                <w:sz w:val="22"/>
                <w:szCs w:val="22"/>
                <w:lang w:val="en-AU"/>
              </w:rPr>
            </w:pPr>
            <w:r>
              <w:rPr>
                <w:rFonts w:eastAsia="Times" w:cs="Arial"/>
                <w:b w:val="0"/>
                <w:bCs/>
                <w:sz w:val="22"/>
                <w:szCs w:val="22"/>
                <w:lang w:val="en-AU"/>
              </w:rPr>
              <w:t xml:space="preserve">The scope, impact and severity of the incident should determine the extent of stakeholder notifications. More serious incidents will likely require engagement with a broader range of stakeholders. </w:t>
            </w:r>
          </w:p>
          <w:p>
            <w:pPr>
              <w:spacing w:before="120" w:after="0"/>
              <w:rPr>
                <w:rFonts w:eastAsia="Times" w:cs="Arial"/>
                <w:b/>
                <w:bCs w:val="0"/>
                <w:sz w:val="22"/>
                <w:szCs w:val="22"/>
                <w:lang w:val="en-AU"/>
              </w:rPr>
            </w:pPr>
            <w:r>
              <w:rPr>
                <w:rFonts w:eastAsia="Times" w:cs="Arial"/>
                <w:b w:val="0"/>
                <w:bCs w:val="0"/>
                <w:sz w:val="22"/>
                <w:szCs w:val="22"/>
                <w:lang w:val="en-AU"/>
              </w:rPr>
              <w:t>Key stakeholders to notify include:</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The Victorian Government Cyber Incident Response Service – 1300 CSU VIC (24/7) (immediate notification required for significant cyber incidents and emergencies)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 xml:space="preserve"> </w:t>
            </w:r>
            <w:r>
              <w:rPr>
                <w:rFonts w:eastAsia="Times" w:cs="Arial"/>
                <w:b w:val="0"/>
                <w:bCs w:val="0"/>
                <w:sz w:val="22"/>
                <w:szCs w:val="22"/>
                <w:lang w:val="en-US"/>
              </w:rPr>
              <w:t>John Antoniou Chief Executive Officer 0419196428</w:t>
            </w:r>
          </w:p>
          <w:p>
            <w:pPr>
              <w:pStyle w:val="71"/>
              <w:rPr>
                <w:b w:val="0"/>
                <w:bCs/>
              </w:rPr>
            </w:pPr>
            <w:r>
              <w:rPr>
                <w:b w:val="0"/>
                <w:bCs/>
              </w:rPr>
              <w:t xml:space="preserve">You can also report an incident to Victoria Police at </w:t>
            </w:r>
            <w:r>
              <w:fldChar w:fldCharType="begin"/>
            </w:r>
            <w:r>
              <w:instrText xml:space="preserve"> HYPERLINK "mailto:ecrime@police.vic.gov.au" </w:instrText>
            </w:r>
            <w:r>
              <w:fldChar w:fldCharType="separate"/>
            </w:r>
            <w:r>
              <w:rPr>
                <w:rStyle w:val="41"/>
                <w:b/>
                <w:bCs/>
              </w:rPr>
              <w:t>ecrime@police.vic.gov.au</w:t>
            </w:r>
            <w:r>
              <w:rPr>
                <w:rStyle w:val="41"/>
                <w:b/>
                <w:bCs/>
              </w:rPr>
              <w:fldChar w:fldCharType="end"/>
            </w:r>
            <w:r>
              <w:rPr>
                <w:b w:val="0"/>
                <w:bCs/>
              </w:rPr>
              <w:t xml:space="preserve"> or via </w:t>
            </w:r>
            <w:r>
              <w:fldChar w:fldCharType="begin"/>
            </w:r>
            <w:r>
              <w:instrText xml:space="preserve"> HYPERLINK "https://www.cyber.gov.au" </w:instrText>
            </w:r>
            <w:r>
              <w:fldChar w:fldCharType="separate"/>
            </w:r>
            <w:r>
              <w:rPr>
                <w:rStyle w:val="41"/>
                <w:b/>
                <w:bCs/>
              </w:rPr>
              <w:t>https://www.cyber.gov.au</w:t>
            </w:r>
            <w:r>
              <w:rPr>
                <w:rStyle w:val="41"/>
                <w:b/>
                <w:bCs/>
              </w:rPr>
              <w:fldChar w:fldCharType="end"/>
            </w:r>
          </w:p>
          <w:p>
            <w:pPr>
              <w:spacing w:before="120" w:after="0"/>
              <w:rPr>
                <w:rFonts w:eastAsia="Times" w:cs="Arial"/>
                <w:b/>
                <w:bCs/>
                <w:sz w:val="22"/>
                <w:szCs w:val="22"/>
                <w:lang w:val="en-AU"/>
              </w:rPr>
            </w:pPr>
            <w:r>
              <w:rPr>
                <w:rFonts w:eastAsia="Times" w:cs="Arial"/>
                <w:b w:val="0"/>
                <w:bCs w:val="0"/>
                <w:sz w:val="22"/>
                <w:szCs w:val="22"/>
                <w:lang w:val="en-AU"/>
              </w:rPr>
              <w:t>The IMT, typically via the Incident Manager or communications lead, is responsible for managing these notifications on behalf of</w:t>
            </w:r>
            <w:r>
              <w:rPr>
                <w:rFonts w:eastAsia="Times" w:cs="Arial"/>
                <w:b w:val="0"/>
                <w:bCs w:val="0"/>
                <w:sz w:val="22"/>
                <w:szCs w:val="22"/>
                <w:lang w:val="en-US"/>
              </w:rPr>
              <w:t xml:space="preserve"> International Trade Management</w:t>
            </w:r>
            <w:r>
              <w:rPr>
                <w:rFonts w:eastAsia="Times" w:cs="Arial"/>
                <w:b w:val="0"/>
                <w:bCs w:val="0"/>
                <w:sz w:val="22"/>
                <w:szCs w:val="22"/>
                <w:lang w:val="en-AU"/>
              </w:rPr>
              <w:t>.</w:t>
            </w:r>
          </w:p>
          <w:p>
            <w:pPr>
              <w:spacing w:after="160" w:line="300" w:lineRule="atLeast"/>
              <w:rPr>
                <w:rFonts w:eastAsia="Times" w:cs="Arial"/>
                <w:b w:val="0"/>
                <w:bCs w:val="0"/>
                <w:sz w:val="22"/>
                <w:szCs w:val="22"/>
                <w:lang w:val="en-AU"/>
              </w:rPr>
            </w:pPr>
          </w:p>
          <w:p>
            <w:pPr>
              <w:numPr>
                <w:ilvl w:val="2"/>
                <w:numId w:val="7"/>
              </w:numPr>
              <w:spacing w:before="200" w:after="40" w:line="240" w:lineRule="auto"/>
              <w:outlineLvl w:val="2"/>
              <w:rPr>
                <w:rFonts w:ascii="Franklin Gothic Book" w:hAnsi="Franklin Gothic Book"/>
                <w:b/>
                <w:bCs w:val="0"/>
                <w:color w:val="595959" w:themeColor="text1" w:themeTint="A6"/>
                <w:spacing w:val="20"/>
                <w:sz w:val="36"/>
                <w:szCs w:val="24"/>
                <w14:textFill>
                  <w14:solidFill>
                    <w14:schemeClr w14:val="tx1">
                      <w14:lumMod w14:val="65000"/>
                      <w14:lumOff w14:val="35000"/>
                    </w14:schemeClr>
                  </w14:solidFill>
                </w14:textFill>
              </w:rPr>
            </w:pPr>
            <w:r>
              <w:rPr>
                <w:rFonts w:ascii="Franklin Gothic Book" w:hAnsi="Franklin Gothic Book"/>
                <w:b w:val="0"/>
                <w:bCs w:val="0"/>
                <w:color w:val="595959" w:themeColor="text1" w:themeTint="A6"/>
                <w:spacing w:val="20"/>
                <w:sz w:val="36"/>
                <w:szCs w:val="24"/>
                <w14:textFill>
                  <w14:solidFill>
                    <w14:schemeClr w14:val="tx1">
                      <w14:lumMod w14:val="65000"/>
                      <w14:lumOff w14:val="35000"/>
                    </w14:schemeClr>
                  </w14:solidFill>
                </w14:textFill>
              </w:rPr>
              <w:t>IMT Documentation</w:t>
            </w:r>
          </w:p>
          <w:p>
            <w:pPr>
              <w:spacing w:before="120" w:after="160"/>
              <w:rPr>
                <w:rFonts w:eastAsia="Times" w:cs="Arial"/>
                <w:b/>
                <w:bCs w:val="0"/>
                <w:sz w:val="22"/>
                <w:szCs w:val="22"/>
                <w:lang w:val="en-AU"/>
              </w:rPr>
            </w:pPr>
            <w:r>
              <w:rPr>
                <w:rFonts w:eastAsia="Times" w:cs="Arial"/>
                <w:b w:val="0"/>
                <w:bCs w:val="0"/>
                <w:sz w:val="22"/>
                <w:szCs w:val="22"/>
                <w:lang w:val="en-AU"/>
              </w:rPr>
              <w:t xml:space="preserve">Upon establishment, the IMT should immediately begin documenting information about the incident. This documentation includes ‘situation updates’ (Appendix A) and the ‘incident log’ (Appendix B). </w:t>
            </w:r>
          </w:p>
          <w:p>
            <w:pPr>
              <w:spacing w:before="120" w:after="160"/>
              <w:rPr>
                <w:rFonts w:eastAsia="Times" w:cs="Arial"/>
                <w:b w:val="0"/>
                <w:bCs/>
                <w:sz w:val="22"/>
                <w:szCs w:val="22"/>
                <w:lang w:val="en-AU"/>
              </w:rPr>
            </w:pPr>
            <w:r>
              <w:rPr>
                <w:rFonts w:eastAsia="Times" w:cs="Arial"/>
                <w:b w:val="0"/>
                <w:bCs w:val="0"/>
                <w:sz w:val="22"/>
                <w:szCs w:val="22"/>
                <w:lang w:val="en-AU"/>
              </w:rPr>
              <w:t>Situation updates should contain the following information:</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Incident date and time (usually the date and time the incident was confirmed)</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The status of the incident – for example, new / in progress / resolved</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Incident type and classification – for example, malware / ransomware / DDoS etc.</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Scope – details of affected networks, systems and/or applications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Impact – details of entities affected by the incident, and how they are affected</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Severity – details of the impact of the incident on the organisation(s) (for example, what business services are impacted?)</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Contact details for the incident manager and key IMT personnel.</w:t>
            </w:r>
          </w:p>
          <w:p>
            <w:pPr>
              <w:spacing w:before="120" w:after="160"/>
              <w:rPr>
                <w:rFonts w:eastAsia="Times" w:cs="Arial"/>
                <w:b/>
                <w:bCs w:val="0"/>
                <w:sz w:val="22"/>
                <w:szCs w:val="22"/>
                <w:lang w:val="en-AU"/>
              </w:rPr>
            </w:pPr>
            <w:r>
              <w:rPr>
                <w:rFonts w:eastAsia="Times" w:cs="Arial"/>
                <w:b w:val="0"/>
                <w:bCs w:val="0"/>
                <w:sz w:val="22"/>
                <w:szCs w:val="22"/>
                <w:lang w:val="en-AU"/>
              </w:rPr>
              <w:t>Situation updates should be prepared and disseminated to</w:t>
            </w:r>
            <w:r>
              <w:rPr>
                <w:rFonts w:eastAsia="Times" w:cs="Arial"/>
                <w:b w:val="0"/>
                <w:bCs w:val="0"/>
                <w:sz w:val="22"/>
                <w:szCs w:val="22"/>
                <w:lang w:val="en-US"/>
              </w:rPr>
              <w:t xml:space="preserve"> International Trade Management </w:t>
            </w:r>
            <w:r>
              <w:rPr>
                <w:rFonts w:eastAsia="Times" w:cs="Arial"/>
                <w:b w:val="0"/>
                <w:bCs w:val="0"/>
                <w:sz w:val="22"/>
                <w:szCs w:val="22"/>
                <w:lang w:val="en-AU"/>
              </w:rPr>
              <w:t>internal stakeholders at regular intervals. It is important to be proactive with the development and dissemination of your situation reports, to reduce the need for stakeholders to approach you with various questions about the incident.</w:t>
            </w:r>
          </w:p>
          <w:p>
            <w:pPr>
              <w:spacing w:before="120" w:after="160"/>
              <w:rPr>
                <w:rFonts w:eastAsia="Times" w:cs="Arial"/>
                <w:b w:val="0"/>
                <w:bCs/>
                <w:sz w:val="22"/>
                <w:szCs w:val="22"/>
                <w:lang w:val="en-AU"/>
              </w:rPr>
            </w:pPr>
            <w:r>
              <w:rPr>
                <w:rFonts w:eastAsia="Times" w:cs="Arial"/>
                <w:b w:val="0"/>
                <w:bCs w:val="0"/>
                <w:sz w:val="22"/>
                <w:szCs w:val="22"/>
                <w:lang w:val="en-AU"/>
              </w:rPr>
              <w:t>The incident log should be maintained by a member of the IMT (or a delegate). The incident log should capture minutes from each IMT meeting, details of all critical decisions (including the rationale for a decision), operational actions taken, action items and future meeting dates and times. Each entry to the incident log should include date, time and author details.</w:t>
            </w:r>
          </w:p>
          <w:p>
            <w:pPr>
              <w:spacing w:after="160" w:line="300" w:lineRule="atLeast"/>
              <w:rPr>
                <w:rFonts w:eastAsia="Times" w:cs="Arial"/>
                <w:b/>
                <w:bCs/>
                <w:sz w:val="22"/>
                <w:szCs w:val="22"/>
                <w:lang w:val="en-AU"/>
              </w:rPr>
            </w:pPr>
          </w:p>
          <w:p>
            <w:pPr>
              <w:pStyle w:val="3"/>
              <w:spacing w:before="0"/>
              <w:outlineLvl w:val="1"/>
              <w:rPr>
                <w:b w:val="0"/>
                <w:bCs/>
              </w:rPr>
            </w:pPr>
            <w:bookmarkStart w:id="39" w:name="_Toc4582453"/>
            <w:bookmarkStart w:id="40" w:name="_Toc15388553"/>
            <w:r>
              <w:rPr>
                <w:b/>
                <w:bCs/>
              </w:rPr>
              <w:t>Step 2:</w:t>
            </w:r>
            <w:r>
              <w:rPr>
                <w:b w:val="0"/>
                <w:bCs/>
              </w:rPr>
              <w:t xml:space="preserve"> Containment and Eradication</w:t>
            </w:r>
            <w:bookmarkEnd w:id="39"/>
            <w:bookmarkEnd w:id="40"/>
          </w:p>
          <w:p>
            <w:pPr>
              <w:pStyle w:val="76"/>
              <w:spacing w:after="0"/>
              <w:rPr>
                <w:b/>
                <w:bCs w:val="0"/>
                <w:sz w:val="16"/>
                <w:szCs w:val="16"/>
                <w:lang w:val="en-US"/>
              </w:rPr>
            </w:pPr>
          </w:p>
          <w:p>
            <w:pPr>
              <w:pStyle w:val="4"/>
              <w:numPr>
                <w:ilvl w:val="2"/>
                <w:numId w:val="7"/>
              </w:numPr>
              <w:outlineLvl w:val="2"/>
              <w:rPr>
                <w:b w:val="0"/>
                <w:bCs/>
              </w:rPr>
            </w:pPr>
            <w:bookmarkStart w:id="41" w:name="_Toc4582457"/>
            <w:r>
              <w:rPr>
                <w:b w:val="0"/>
                <w:bCs/>
              </w:rPr>
              <w:t>Resolution Action Plan</w:t>
            </w:r>
            <w:bookmarkEnd w:id="41"/>
          </w:p>
          <w:p>
            <w:pPr>
              <w:pStyle w:val="76"/>
              <w:spacing w:before="120" w:after="0" w:line="276" w:lineRule="auto"/>
              <w:rPr>
                <w:b w:val="0"/>
                <w:bCs/>
                <w:lang w:val="en-US"/>
              </w:rPr>
            </w:pPr>
            <w:r>
              <w:rPr>
                <w:b w:val="0"/>
                <w:bCs/>
                <w:lang w:val="en-US"/>
              </w:rPr>
              <w:t xml:space="preserve">The IMT should develop a </w:t>
            </w:r>
            <w:r>
              <w:rPr>
                <w:b/>
                <w:bCs/>
                <w:lang w:val="en-US"/>
              </w:rPr>
              <w:t>Resolution Action Plan</w:t>
            </w:r>
            <w:r>
              <w:rPr>
                <w:b w:val="0"/>
                <w:bCs/>
                <w:lang w:val="en-US"/>
              </w:rPr>
              <w:t xml:space="preserve"> (</w:t>
            </w:r>
            <w:r>
              <w:rPr>
                <w:b/>
                <w:bCs/>
                <w:lang w:val="en-US"/>
              </w:rPr>
              <w:t>Appendix C</w:t>
            </w:r>
            <w:r>
              <w:rPr>
                <w:b w:val="0"/>
                <w:bCs/>
                <w:lang w:val="en-US"/>
              </w:rPr>
              <w:t xml:space="preserve">) for resolving the incident. </w:t>
            </w:r>
          </w:p>
          <w:p>
            <w:pPr>
              <w:pStyle w:val="76"/>
              <w:spacing w:before="120" w:after="0" w:line="276" w:lineRule="auto"/>
              <w:rPr>
                <w:b w:val="0"/>
                <w:bCs/>
                <w:lang w:val="en-US"/>
              </w:rPr>
            </w:pPr>
            <w:r>
              <w:rPr>
                <w:b w:val="0"/>
                <w:bCs/>
                <w:lang w:val="en-US"/>
              </w:rPr>
              <w:t>The Resolution Action Plan should consider the immediate and future steps required for containing the incident and eradicating any threats that might exist; and the future steps required for restoring systems and services. The the Resolution Action Plan should be reviewed throughout the process as it may change depending on what evidence is acquired during the detection and analysis steps.</w:t>
            </w:r>
          </w:p>
          <w:p>
            <w:pPr>
              <w:pStyle w:val="76"/>
              <w:spacing w:before="120" w:after="0" w:line="276" w:lineRule="auto"/>
              <w:rPr>
                <w:b/>
                <w:bCs w:val="0"/>
                <w:lang w:val="en-US"/>
              </w:rPr>
            </w:pPr>
            <w:r>
              <w:rPr>
                <w:b w:val="0"/>
                <w:bCs/>
                <w:lang w:val="en-US"/>
              </w:rPr>
              <w:t>The key elements of the Resolution Action Plan are:</w:t>
            </w:r>
          </w:p>
          <w:p>
            <w:pPr>
              <w:pStyle w:val="71"/>
              <w:spacing w:before="120" w:after="0" w:line="276" w:lineRule="auto"/>
              <w:rPr>
                <w:b w:val="0"/>
                <w:bCs/>
              </w:rPr>
            </w:pPr>
            <w:r>
              <w:rPr>
                <w:b/>
                <w:bCs/>
              </w:rPr>
              <w:t>Containment actions</w:t>
            </w:r>
            <w:r>
              <w:rPr>
                <w:b w:val="0"/>
                <w:bCs/>
              </w:rPr>
              <w:t xml:space="preserve"> – what are you doing now to contain and the incident/threat and prevent the spread of the situation?</w:t>
            </w:r>
          </w:p>
          <w:p>
            <w:pPr>
              <w:pStyle w:val="71"/>
              <w:spacing w:before="120" w:after="0" w:line="276" w:lineRule="auto"/>
              <w:rPr>
                <w:b w:val="0"/>
                <w:bCs/>
              </w:rPr>
            </w:pPr>
            <w:r>
              <w:rPr>
                <w:b/>
                <w:bCs/>
              </w:rPr>
              <w:t>Eradication actions</w:t>
            </w:r>
            <w:r>
              <w:rPr>
                <w:b w:val="0"/>
                <w:bCs/>
              </w:rPr>
              <w:t xml:space="preserve"> – what are you doing to remove the incident/threat from your environment?</w:t>
            </w:r>
          </w:p>
          <w:p>
            <w:pPr>
              <w:pStyle w:val="71"/>
              <w:spacing w:before="120" w:after="0" w:line="276" w:lineRule="auto"/>
              <w:rPr>
                <w:b w:val="0"/>
                <w:bCs/>
              </w:rPr>
            </w:pPr>
            <w:r>
              <w:rPr>
                <w:b/>
                <w:bCs/>
              </w:rPr>
              <w:t>Capability and capacity requirements</w:t>
            </w:r>
            <w:r>
              <w:rPr>
                <w:b w:val="0"/>
                <w:bCs/>
              </w:rPr>
              <w:t xml:space="preserve"> – what resources do you require for the plan to be successful? </w:t>
            </w:r>
          </w:p>
          <w:p>
            <w:pPr>
              <w:pStyle w:val="71"/>
              <w:spacing w:before="120" w:after="0" w:line="276" w:lineRule="auto"/>
              <w:rPr>
                <w:b w:val="0"/>
                <w:bCs/>
              </w:rPr>
            </w:pPr>
            <w:r>
              <w:rPr>
                <w:b/>
                <w:bCs/>
              </w:rPr>
              <w:t xml:space="preserve">Communications actions </w:t>
            </w:r>
            <w:r>
              <w:rPr>
                <w:b w:val="0"/>
                <w:bCs/>
              </w:rPr>
              <w:t>– what messages are you communicating, to whom, when and how?</w:t>
            </w:r>
          </w:p>
          <w:p>
            <w:pPr>
              <w:pStyle w:val="76"/>
              <w:spacing w:before="120" w:after="0" w:line="276" w:lineRule="auto"/>
              <w:rPr>
                <w:b w:val="0"/>
                <w:bCs/>
                <w:lang w:val="en-US"/>
              </w:rPr>
            </w:pPr>
            <w:r>
              <w:rPr>
                <w:b w:val="0"/>
                <w:bCs/>
                <w:lang w:val="en-US"/>
              </w:rPr>
              <w:t xml:space="preserve">The details of the Resolution Action Plan will vary depending on the type of incident that you experience. There is no ‘one size fits all’ approach. </w:t>
            </w:r>
          </w:p>
          <w:p>
            <w:pPr>
              <w:pStyle w:val="76"/>
              <w:spacing w:before="120" w:after="0" w:line="276" w:lineRule="auto"/>
              <w:rPr>
                <w:b w:val="0"/>
                <w:bCs/>
                <w:lang w:val="en-US"/>
              </w:rPr>
            </w:pPr>
            <w:r>
              <w:rPr>
                <w:b w:val="0"/>
                <w:bCs/>
                <w:lang w:val="en-US"/>
              </w:rPr>
              <w:t>When developing the Resolution Action Plan, it is important to consider:</w:t>
            </w:r>
          </w:p>
          <w:p>
            <w:pPr>
              <w:pStyle w:val="71"/>
              <w:spacing w:before="120" w:after="0" w:line="276" w:lineRule="auto"/>
              <w:rPr>
                <w:b w:val="0"/>
                <w:bCs/>
              </w:rPr>
            </w:pPr>
            <w:r>
              <w:rPr>
                <w:b w:val="0"/>
                <w:bCs/>
              </w:rPr>
              <w:t>How long will it take to resolve the incident?</w:t>
            </w:r>
          </w:p>
          <w:p>
            <w:pPr>
              <w:pStyle w:val="71"/>
              <w:spacing w:before="120" w:after="0" w:line="276" w:lineRule="auto"/>
              <w:rPr>
                <w:b w:val="0"/>
                <w:bCs/>
              </w:rPr>
            </w:pPr>
            <w:r>
              <w:rPr>
                <w:b w:val="0"/>
                <w:bCs/>
              </w:rPr>
              <w:t>What resources are required to resolve the incident (if not already included in the IMT)?</w:t>
            </w:r>
          </w:p>
          <w:p>
            <w:pPr>
              <w:pStyle w:val="71"/>
              <w:spacing w:before="120" w:after="0" w:line="276" w:lineRule="auto"/>
              <w:rPr>
                <w:b/>
                <w:bCs/>
              </w:rPr>
            </w:pPr>
            <w:r>
              <w:rPr>
                <w:b w:val="0"/>
                <w:bCs/>
              </w:rPr>
              <w:t>What systems/services will be affected during the resolution process? What services are impacted?</w:t>
            </w:r>
          </w:p>
          <w:p>
            <w:pPr>
              <w:pStyle w:val="71"/>
              <w:numPr>
                <w:numId w:val="0"/>
              </w:numPr>
              <w:spacing w:before="120" w:after="0" w:line="276" w:lineRule="auto"/>
              <w:ind w:leftChars="0"/>
              <w:rPr>
                <w:b w:val="0"/>
                <w:bCs/>
              </w:rPr>
            </w:pPr>
          </w:p>
          <w:p>
            <w:pPr>
              <w:pStyle w:val="71"/>
              <w:numPr>
                <w:numId w:val="0"/>
              </w:numPr>
              <w:spacing w:before="120" w:after="0" w:line="276" w:lineRule="auto"/>
              <w:ind w:leftChars="0"/>
              <w:rPr>
                <w:b w:val="0"/>
                <w:bCs/>
              </w:rPr>
            </w:pPr>
          </w:p>
          <w:p>
            <w:pPr>
              <w:pStyle w:val="71"/>
              <w:numPr>
                <w:numId w:val="0"/>
              </w:numPr>
              <w:spacing w:before="120" w:after="0" w:line="276" w:lineRule="auto"/>
              <w:ind w:leftChars="0"/>
              <w:rPr>
                <w:b w:val="0"/>
                <w:bCs/>
              </w:rPr>
            </w:pPr>
          </w:p>
          <w:p>
            <w:pPr>
              <w:pStyle w:val="71"/>
              <w:numPr>
                <w:numId w:val="0"/>
              </w:numPr>
              <w:spacing w:before="120" w:after="0" w:line="276" w:lineRule="auto"/>
              <w:ind w:leftChars="0"/>
              <w:rPr>
                <w:b w:val="0"/>
                <w:bCs/>
              </w:rPr>
            </w:pPr>
          </w:p>
          <w:p>
            <w:pPr>
              <w:pStyle w:val="71"/>
              <w:numPr>
                <w:numId w:val="0"/>
              </w:numPr>
              <w:spacing w:before="120" w:after="0" w:line="276" w:lineRule="auto"/>
              <w:ind w:leftChars="0"/>
              <w:rPr>
                <w:b w:val="0"/>
                <w:bCs/>
              </w:rPr>
            </w:pPr>
          </w:p>
          <w:p>
            <w:pPr>
              <w:numPr>
                <w:ilvl w:val="2"/>
                <w:numId w:val="7"/>
              </w:numPr>
              <w:spacing w:before="200" w:after="40" w:line="240" w:lineRule="auto"/>
              <w:outlineLvl w:val="2"/>
              <w:rPr>
                <w:rFonts w:ascii="Franklin Gothic Book" w:hAnsi="Franklin Gothic Book"/>
                <w:b/>
                <w:bCs w:val="0"/>
                <w:color w:val="595959" w:themeColor="text1" w:themeTint="A6"/>
                <w:spacing w:val="20"/>
                <w:sz w:val="36"/>
                <w:szCs w:val="24"/>
                <w14:textFill>
                  <w14:solidFill>
                    <w14:schemeClr w14:val="tx1">
                      <w14:lumMod w14:val="65000"/>
                      <w14:lumOff w14:val="35000"/>
                    </w14:schemeClr>
                  </w14:solidFill>
                </w14:textFill>
              </w:rPr>
            </w:pPr>
            <w:bookmarkStart w:id="42" w:name="_Toc4582455"/>
            <w:r>
              <w:rPr>
                <w:rFonts w:ascii="Franklin Gothic Book" w:hAnsi="Franklin Gothic Book"/>
                <w:b w:val="0"/>
                <w:bCs w:val="0"/>
                <w:color w:val="595959" w:themeColor="text1" w:themeTint="A6"/>
                <w:spacing w:val="20"/>
                <w:sz w:val="36"/>
                <w:szCs w:val="24"/>
                <w14:textFill>
                  <w14:solidFill>
                    <w14:schemeClr w14:val="tx1">
                      <w14:lumMod w14:val="65000"/>
                      <w14:lumOff w14:val="35000"/>
                    </w14:schemeClr>
                  </w14:solidFill>
                </w14:textFill>
              </w:rPr>
              <w:t>Evidence Preservation</w:t>
            </w:r>
            <w:bookmarkEnd w:id="42"/>
          </w:p>
          <w:p>
            <w:pPr>
              <w:spacing w:before="120" w:after="0"/>
              <w:rPr>
                <w:rFonts w:eastAsia="Times" w:cs="Arial"/>
                <w:b/>
                <w:bCs w:val="0"/>
                <w:sz w:val="22"/>
                <w:szCs w:val="22"/>
                <w:lang w:val="en-AU"/>
              </w:rPr>
            </w:pPr>
            <w:r>
              <w:rPr>
                <w:rFonts w:eastAsia="Times" w:cs="Arial"/>
                <w:b w:val="0"/>
                <w:bCs w:val="0"/>
                <w:sz w:val="22"/>
                <w:szCs w:val="22"/>
                <w:lang w:val="en-AU"/>
              </w:rPr>
              <w:t xml:space="preserve">The IMT will collect and record evidence about the cyber incident to support detailed forensic investigations, including law enforcement efforts to identify and prosecute potential cyber-attackers. </w:t>
            </w:r>
          </w:p>
          <w:p>
            <w:pPr>
              <w:spacing w:before="120" w:after="0"/>
              <w:rPr>
                <w:rFonts w:eastAsia="Times" w:cs="Arial"/>
                <w:b/>
                <w:bCs w:val="0"/>
                <w:sz w:val="22"/>
                <w:szCs w:val="22"/>
                <w:lang w:val="en-AU"/>
              </w:rPr>
            </w:pPr>
            <w:r>
              <w:rPr>
                <w:rFonts w:eastAsia="Times" w:cs="Arial"/>
                <w:b w:val="0"/>
                <w:bCs w:val="0"/>
                <w:sz w:val="22"/>
                <w:szCs w:val="22"/>
                <w:lang w:val="en-AU"/>
              </w:rPr>
              <w:t>To the best of its ability, and where relevant to the incident, the IMT should collect and record the following evidence:</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Hard drive images and raw images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RAM images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IP addresses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Network packet captures and flows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Network diagrams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Log and configuration files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Databases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IR/investigation notes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Screenshots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Social media posts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CCTV, video and audio recordings</w:t>
            </w:r>
          </w:p>
          <w:p>
            <w:pPr>
              <w:numPr>
                <w:ilvl w:val="0"/>
                <w:numId w:val="6"/>
              </w:numPr>
              <w:spacing w:before="120" w:after="0"/>
              <w:rPr>
                <w:rFonts w:eastAsia="Times" w:cs="Arial"/>
                <w:b/>
                <w:bCs w:val="0"/>
                <w:sz w:val="22"/>
                <w:szCs w:val="22"/>
                <w:lang w:val="en-AU"/>
              </w:rPr>
            </w:pPr>
            <w:r>
              <w:rPr>
                <w:rFonts w:eastAsia="Times" w:cs="Arial"/>
                <w:b w:val="0"/>
                <w:bCs w:val="0"/>
                <w:sz w:val="22"/>
                <w:szCs w:val="22"/>
                <w:lang w:val="en-AU"/>
              </w:rPr>
              <w:t>Documents detailing the monetary cost of remediation or loss of business activity.</w:t>
            </w:r>
          </w:p>
          <w:p>
            <w:pPr>
              <w:spacing w:before="120" w:after="0"/>
              <w:rPr>
                <w:rFonts w:eastAsia="Times" w:cs="Arial"/>
                <w:b/>
                <w:bCs w:val="0"/>
                <w:sz w:val="22"/>
                <w:szCs w:val="22"/>
                <w:lang w:val="en-AU"/>
              </w:rPr>
            </w:pPr>
            <w:r>
              <w:rPr>
                <w:rFonts w:eastAsia="Times" w:cs="Arial"/>
                <w:b w:val="0"/>
                <w:bCs w:val="0"/>
                <w:sz w:val="22"/>
                <w:szCs w:val="22"/>
                <w:lang w:val="en-AU"/>
              </w:rPr>
              <w:t>When gathering evidence, it is important to consider the following steps:</w:t>
            </w:r>
          </w:p>
          <w:p>
            <w:pPr>
              <w:numPr>
                <w:ilvl w:val="0"/>
                <w:numId w:val="6"/>
              </w:numPr>
              <w:spacing w:before="120" w:after="160"/>
              <w:rPr>
                <w:rFonts w:eastAsia="Times" w:cs="Arial"/>
                <w:b/>
                <w:bCs w:val="0"/>
                <w:sz w:val="22"/>
                <w:szCs w:val="22"/>
                <w:lang w:val="en-AU"/>
              </w:rPr>
            </w:pPr>
            <w:r>
              <w:rPr>
                <w:rFonts w:eastAsia="Times" w:cs="Arial"/>
                <w:b w:val="0"/>
                <w:bCs w:val="0"/>
                <w:sz w:val="22"/>
                <w:szCs w:val="22"/>
                <w:lang w:val="en-AU"/>
              </w:rPr>
              <w:t xml:space="preserve">Nominate a member of the IMT to be responsible for collating, recording and storing all evidence that is collected. </w:t>
            </w:r>
          </w:p>
          <w:p>
            <w:pPr>
              <w:numPr>
                <w:ilvl w:val="0"/>
                <w:numId w:val="6"/>
              </w:numPr>
              <w:spacing w:before="120" w:after="0"/>
              <w:rPr>
                <w:rFonts w:eastAsia="Times" w:cs="Arial"/>
                <w:b/>
                <w:bCs/>
                <w:sz w:val="22"/>
                <w:szCs w:val="22"/>
                <w:lang w:val="en-AU"/>
              </w:rPr>
            </w:pPr>
            <w:r>
              <w:rPr>
                <w:rFonts w:eastAsia="Times" w:cs="Arial"/>
                <w:b w:val="0"/>
                <w:bCs w:val="0"/>
                <w:sz w:val="22"/>
                <w:szCs w:val="22"/>
                <w:lang w:val="en-AU"/>
              </w:rPr>
              <w:t xml:space="preserve">The IMT will create and maintain a log of all evidence collected, detailing the date and time evidence was collected, who it was collected by, and details of each item collected. See </w:t>
            </w:r>
            <w:r>
              <w:rPr>
                <w:rFonts w:eastAsia="Times" w:cs="Arial"/>
                <w:b/>
                <w:bCs w:val="0"/>
                <w:sz w:val="22"/>
                <w:szCs w:val="22"/>
                <w:lang w:val="en-AU"/>
              </w:rPr>
              <w:t xml:space="preserve">Appendix D </w:t>
            </w:r>
            <w:r>
              <w:rPr>
                <w:rFonts w:eastAsia="Times" w:cs="Arial"/>
                <w:b w:val="0"/>
                <w:bCs w:val="0"/>
                <w:sz w:val="22"/>
                <w:szCs w:val="22"/>
                <w:lang w:val="en-AU"/>
              </w:rPr>
              <w:t>for a template to use for this task.</w:t>
            </w:r>
          </w:p>
          <w:p>
            <w:pPr>
              <w:numPr>
                <w:ilvl w:val="0"/>
                <w:numId w:val="6"/>
              </w:numPr>
              <w:spacing w:before="120" w:after="160"/>
              <w:rPr>
                <w:rFonts w:eastAsia="Times" w:cs="Arial"/>
                <w:b/>
                <w:bCs w:val="0"/>
                <w:sz w:val="22"/>
                <w:szCs w:val="22"/>
                <w:lang w:val="en-AU"/>
              </w:rPr>
            </w:pPr>
            <w:r>
              <w:rPr>
                <w:rFonts w:eastAsia="Times" w:cs="Arial"/>
                <w:b w:val="0"/>
                <w:bCs w:val="0"/>
                <w:sz w:val="22"/>
                <w:szCs w:val="22"/>
                <w:lang w:val="en-AU"/>
              </w:rPr>
              <w:t xml:space="preserve">Ensure that all evidence is securely stored and handled only by the nominated IMT member, with limited access provided to other staff. </w:t>
            </w:r>
          </w:p>
          <w:p>
            <w:pPr>
              <w:numPr>
                <w:ilvl w:val="0"/>
                <w:numId w:val="6"/>
              </w:numPr>
              <w:spacing w:before="120" w:after="0"/>
              <w:rPr>
                <w:rFonts w:eastAsia="Times" w:cs="Arial"/>
                <w:b w:val="0"/>
                <w:bCs/>
                <w:sz w:val="22"/>
                <w:szCs w:val="22"/>
                <w:lang w:val="en-AU"/>
              </w:rPr>
            </w:pPr>
            <w:r>
              <w:rPr>
                <w:rFonts w:eastAsia="Times" w:cs="Arial"/>
                <w:b w:val="0"/>
                <w:bCs w:val="0"/>
                <w:sz w:val="22"/>
                <w:szCs w:val="22"/>
                <w:lang w:val="en-AU"/>
              </w:rPr>
              <w:t xml:space="preserve">Any access to evidence should be clearly recorded in the evidence log, including the rationale for access. This is important in maintaining the ‘chain of custody’ for collected evidence. </w:t>
            </w:r>
          </w:p>
          <w:p>
            <w:pPr>
              <w:numPr>
                <w:ilvl w:val="0"/>
                <w:numId w:val="6"/>
              </w:numPr>
              <w:spacing w:before="120" w:after="0"/>
              <w:rPr>
                <w:rFonts w:eastAsia="Times" w:cs="Arial"/>
                <w:b w:val="0"/>
                <w:bCs/>
                <w:sz w:val="22"/>
                <w:szCs w:val="22"/>
                <w:lang w:val="en-AU"/>
              </w:rPr>
            </w:pPr>
            <w:r>
              <w:rPr>
                <w:rFonts w:eastAsia="Times" w:cs="Arial"/>
                <w:b w:val="0"/>
                <w:bCs w:val="0"/>
                <w:sz w:val="22"/>
                <w:szCs w:val="22"/>
                <w:lang w:val="en-AU"/>
              </w:rPr>
              <w:t>Minimise the number of times evidence is transferred between staff. Record details of any evidence transfer between staff.</w:t>
            </w:r>
          </w:p>
          <w:p>
            <w:pPr>
              <w:spacing w:before="120" w:after="0"/>
              <w:rPr>
                <w:rFonts w:eastAsia="Times" w:cs="Arial"/>
                <w:b/>
                <w:bCs/>
                <w:sz w:val="22"/>
                <w:szCs w:val="22"/>
                <w:lang w:val="en-AU"/>
              </w:rPr>
            </w:pPr>
          </w:p>
          <w:p>
            <w:pPr>
              <w:spacing w:before="120" w:after="0"/>
              <w:rPr>
                <w:rFonts w:eastAsia="Times" w:cs="Arial"/>
                <w:b w:val="0"/>
                <w:bCs w:val="0"/>
                <w:sz w:val="22"/>
                <w:szCs w:val="22"/>
                <w:lang w:val="en-AU"/>
              </w:rPr>
            </w:pPr>
          </w:p>
          <w:p>
            <w:pPr>
              <w:spacing w:before="120" w:after="0"/>
              <w:rPr>
                <w:rFonts w:eastAsia="Times" w:cs="Arial"/>
                <w:b w:val="0"/>
                <w:bCs/>
                <w:sz w:val="22"/>
                <w:szCs w:val="22"/>
                <w:lang w:val="en-AU"/>
              </w:rPr>
            </w:pPr>
          </w:p>
          <w:p>
            <w:pPr>
              <w:pStyle w:val="3"/>
              <w:spacing w:before="0"/>
              <w:outlineLvl w:val="1"/>
              <w:rPr>
                <w:b/>
                <w:bCs w:val="0"/>
              </w:rPr>
            </w:pPr>
            <w:bookmarkStart w:id="43" w:name="_Toc4582458"/>
            <w:bookmarkStart w:id="44" w:name="_Toc15388554"/>
            <w:r>
              <w:rPr>
                <w:b/>
                <w:bCs/>
              </w:rPr>
              <w:t>Step 3:</w:t>
            </w:r>
            <w:r>
              <w:rPr>
                <w:b w:val="0"/>
                <w:bCs/>
              </w:rPr>
              <w:t xml:space="preserve"> Communications</w:t>
            </w:r>
            <w:bookmarkEnd w:id="43"/>
            <w:r>
              <w:rPr>
                <w:b w:val="0"/>
                <w:bCs/>
              </w:rPr>
              <w:t xml:space="preserve"> and Engagement</w:t>
            </w:r>
            <w:bookmarkEnd w:id="44"/>
            <w:bookmarkStart w:id="45" w:name="_Toc4582459"/>
          </w:p>
          <w:p>
            <w:pPr>
              <w:pStyle w:val="4"/>
              <w:numPr>
                <w:ilvl w:val="2"/>
                <w:numId w:val="7"/>
              </w:numPr>
              <w:outlineLvl w:val="2"/>
              <w:rPr>
                <w:b w:val="0"/>
                <w:bCs/>
              </w:rPr>
            </w:pPr>
            <w:r>
              <w:rPr>
                <w:b w:val="0"/>
                <w:bCs/>
              </w:rPr>
              <w:t>Internal Communications</w:t>
            </w:r>
            <w:bookmarkEnd w:id="45"/>
            <w:r>
              <w:rPr>
                <w:b w:val="0"/>
                <w:bCs/>
              </w:rPr>
              <w:t xml:space="preserve"> </w:t>
            </w:r>
          </w:p>
          <w:p>
            <w:pPr>
              <w:pStyle w:val="76"/>
              <w:spacing w:before="120" w:after="0" w:line="276" w:lineRule="auto"/>
              <w:rPr>
                <w:b w:val="0"/>
                <w:bCs/>
                <w:lang w:val="en-US"/>
              </w:rPr>
            </w:pPr>
            <w:r>
              <w:rPr>
                <w:b w:val="0"/>
                <w:bCs/>
                <w:lang w:val="en-US"/>
              </w:rPr>
              <w:t xml:space="preserve">Beyond the regular situation reports, it may be necessary to brief employees of your organisation about a cyber incident. This is important if organisational IT networks, systems or applications no longer operate as expected, or if the situation has potential to generate media or public interest. </w:t>
            </w:r>
          </w:p>
          <w:p>
            <w:pPr>
              <w:pStyle w:val="76"/>
              <w:spacing w:before="120" w:after="0" w:line="276" w:lineRule="auto"/>
              <w:rPr>
                <w:b w:val="0"/>
                <w:bCs/>
                <w:lang w:val="en-US"/>
              </w:rPr>
            </w:pPr>
            <w:r>
              <w:rPr>
                <w:b w:val="0"/>
                <w:bCs/>
                <w:lang w:val="en-US"/>
              </w:rPr>
              <w:t>Key messages to consider when communicating with employees  include:</w:t>
            </w:r>
          </w:p>
          <w:p>
            <w:pPr>
              <w:pStyle w:val="71"/>
              <w:spacing w:before="120" w:after="0" w:line="276" w:lineRule="auto"/>
              <w:rPr>
                <w:b w:val="0"/>
                <w:bCs/>
              </w:rPr>
            </w:pPr>
            <w:r>
              <w:rPr>
                <w:b w:val="0"/>
                <w:bCs/>
              </w:rPr>
              <w:t>What happened and why did it happen?</w:t>
            </w:r>
          </w:p>
          <w:p>
            <w:pPr>
              <w:pStyle w:val="71"/>
              <w:spacing w:before="120" w:after="0" w:line="276" w:lineRule="auto"/>
              <w:rPr>
                <w:b w:val="0"/>
                <w:bCs/>
              </w:rPr>
            </w:pPr>
            <w:r>
              <w:rPr>
                <w:b w:val="0"/>
                <w:bCs/>
              </w:rPr>
              <w:t>What will happen in the immediate future?</w:t>
            </w:r>
          </w:p>
          <w:p>
            <w:pPr>
              <w:pStyle w:val="71"/>
              <w:spacing w:before="120" w:after="0" w:line="276" w:lineRule="auto"/>
              <w:rPr>
                <w:b w:val="0"/>
                <w:bCs/>
              </w:rPr>
            </w:pPr>
            <w:r>
              <w:rPr>
                <w:b w:val="0"/>
                <w:bCs/>
              </w:rPr>
              <w:t>What are employees expected to do?</w:t>
            </w:r>
          </w:p>
          <w:p>
            <w:pPr>
              <w:pStyle w:val="71"/>
              <w:spacing w:before="120" w:after="0" w:line="276" w:lineRule="auto"/>
              <w:rPr>
                <w:b w:val="0"/>
                <w:bCs/>
              </w:rPr>
            </w:pPr>
            <w:r>
              <w:rPr>
                <w:b w:val="0"/>
                <w:bCs/>
              </w:rPr>
              <w:t>Who can employees contact if they have questions?</w:t>
            </w:r>
          </w:p>
          <w:p>
            <w:pPr>
              <w:pStyle w:val="71"/>
              <w:numPr>
                <w:ilvl w:val="0"/>
                <w:numId w:val="0"/>
              </w:numPr>
              <w:spacing w:before="120" w:after="0" w:line="276" w:lineRule="auto"/>
              <w:rPr>
                <w:b/>
                <w:bCs w:val="0"/>
              </w:rPr>
            </w:pPr>
            <w:r>
              <w:rPr>
                <w:b w:val="0"/>
                <w:bCs/>
              </w:rPr>
              <w:t xml:space="preserve">All internal communications must be reviewed and approved by </w:t>
            </w:r>
            <w:r>
              <w:rPr>
                <w:b w:val="0"/>
                <w:bCs/>
                <w:lang w:val="en-US"/>
              </w:rPr>
              <w:t>Cem Genc ICT Manager</w:t>
            </w:r>
            <w:r>
              <w:rPr>
                <w:b w:val="0"/>
                <w:bCs/>
              </w:rPr>
              <w:t xml:space="preserve"> prior to release.</w:t>
            </w:r>
          </w:p>
          <w:p>
            <w:pPr>
              <w:pStyle w:val="71"/>
              <w:numPr>
                <w:ilvl w:val="0"/>
                <w:numId w:val="0"/>
              </w:numPr>
              <w:rPr>
                <w:b w:val="0"/>
                <w:bCs/>
              </w:rPr>
            </w:pPr>
          </w:p>
          <w:p>
            <w:pPr>
              <w:pStyle w:val="4"/>
              <w:numPr>
                <w:ilvl w:val="2"/>
                <w:numId w:val="7"/>
              </w:numPr>
              <w:outlineLvl w:val="2"/>
              <w:rPr>
                <w:b w:val="0"/>
                <w:bCs/>
              </w:rPr>
            </w:pPr>
            <w:bookmarkStart w:id="46" w:name="_Toc4582460"/>
            <w:r>
              <w:rPr>
                <w:b w:val="0"/>
                <w:bCs/>
              </w:rPr>
              <w:t>External Communications</w:t>
            </w:r>
            <w:bookmarkEnd w:id="46"/>
          </w:p>
          <w:p>
            <w:pPr>
              <w:pStyle w:val="76"/>
              <w:spacing w:before="120" w:after="0" w:line="276" w:lineRule="auto"/>
              <w:rPr>
                <w:b w:val="0"/>
                <w:bCs/>
                <w:lang w:val="en-US"/>
              </w:rPr>
            </w:pPr>
            <w:r>
              <w:rPr>
                <w:b w:val="0"/>
                <w:bCs/>
                <w:lang w:val="en-US"/>
              </w:rPr>
              <w:t xml:space="preserve">Depending on the impact and severity of a cyber incident, it may be necessary to communicate with external stakeholders (including ministers, media and the public). This is particularly important if the incident affects IT networks, systems or applications relied upon by third-parties, such as public facing websites or services. </w:t>
            </w:r>
          </w:p>
          <w:p>
            <w:pPr>
              <w:pStyle w:val="76"/>
              <w:spacing w:before="120" w:after="0" w:line="276" w:lineRule="auto"/>
              <w:rPr>
                <w:b w:val="0"/>
                <w:bCs/>
                <w:lang w:val="en-US"/>
              </w:rPr>
            </w:pPr>
            <w:r>
              <w:rPr>
                <w:b w:val="0"/>
                <w:bCs/>
                <w:lang w:val="en-US"/>
              </w:rPr>
              <w:t>Key messages to consider when communicating with external stakeholders include:</w:t>
            </w:r>
          </w:p>
          <w:p>
            <w:pPr>
              <w:pStyle w:val="71"/>
              <w:spacing w:before="120" w:after="0" w:line="276" w:lineRule="auto"/>
              <w:rPr>
                <w:b w:val="0"/>
                <w:bCs/>
              </w:rPr>
            </w:pPr>
            <w:r>
              <w:rPr>
                <w:b w:val="0"/>
                <w:bCs/>
              </w:rPr>
              <w:t>What happened and why did it happen?</w:t>
            </w:r>
          </w:p>
          <w:p>
            <w:pPr>
              <w:pStyle w:val="71"/>
              <w:spacing w:before="120" w:after="0" w:line="276" w:lineRule="auto"/>
              <w:rPr>
                <w:b w:val="0"/>
                <w:bCs/>
              </w:rPr>
            </w:pPr>
            <w:r>
              <w:rPr>
                <w:b w:val="0"/>
                <w:bCs/>
              </w:rPr>
              <w:t>What systems/services are affected?</w:t>
            </w:r>
          </w:p>
          <w:p>
            <w:pPr>
              <w:pStyle w:val="71"/>
              <w:spacing w:before="120" w:after="0" w:line="276" w:lineRule="auto"/>
              <w:rPr>
                <w:b w:val="0"/>
                <w:bCs/>
              </w:rPr>
            </w:pPr>
            <w:r>
              <w:rPr>
                <w:b w:val="0"/>
                <w:bCs/>
              </w:rPr>
              <w:t>What steps are being taken to resolve the situation?</w:t>
            </w:r>
          </w:p>
          <w:p>
            <w:pPr>
              <w:pStyle w:val="71"/>
              <w:spacing w:before="120" w:after="0" w:line="276" w:lineRule="auto"/>
              <w:rPr>
                <w:b w:val="0"/>
                <w:bCs/>
              </w:rPr>
            </w:pPr>
            <w:r>
              <w:rPr>
                <w:b w:val="0"/>
                <w:bCs/>
              </w:rPr>
              <w:t>Is it possible to say when the situation will be resolved?</w:t>
            </w:r>
          </w:p>
          <w:p>
            <w:pPr>
              <w:pStyle w:val="71"/>
              <w:spacing w:before="120" w:after="0" w:line="276" w:lineRule="auto"/>
              <w:rPr>
                <w:b w:val="0"/>
                <w:bCs/>
              </w:rPr>
            </w:pPr>
            <w:r>
              <w:rPr>
                <w:b w:val="0"/>
                <w:bCs/>
              </w:rPr>
              <w:t>What are external stakeholders expected to do?</w:t>
            </w:r>
          </w:p>
          <w:p>
            <w:pPr>
              <w:pStyle w:val="71"/>
              <w:spacing w:before="120" w:after="0" w:line="276" w:lineRule="auto"/>
              <w:rPr>
                <w:b w:val="0"/>
                <w:bCs/>
              </w:rPr>
            </w:pPr>
            <w:r>
              <w:rPr>
                <w:b w:val="0"/>
                <w:bCs/>
              </w:rPr>
              <w:t>Who can external stakeholders contact if they have questions/concerns?</w:t>
            </w:r>
          </w:p>
          <w:p>
            <w:pPr>
              <w:pStyle w:val="71"/>
              <w:numPr>
                <w:ilvl w:val="0"/>
                <w:numId w:val="0"/>
              </w:numPr>
              <w:spacing w:before="120" w:after="0" w:line="276" w:lineRule="auto"/>
              <w:rPr>
                <w:b w:val="0"/>
                <w:bCs/>
              </w:rPr>
            </w:pPr>
            <w:r>
              <w:rPr>
                <w:b w:val="0"/>
                <w:bCs/>
              </w:rPr>
              <w:t xml:space="preserve">All external communications must be reviewed and approved by </w:t>
            </w:r>
            <w:r>
              <w:rPr>
                <w:b w:val="0"/>
                <w:bCs/>
                <w:lang w:val="en-US"/>
              </w:rPr>
              <w:t>Cem Genc ICT Manager</w:t>
            </w:r>
            <w:r>
              <w:rPr>
                <w:b w:val="0"/>
                <w:bCs/>
              </w:rPr>
              <w:t xml:space="preserve"> prior to release. If the SEMT is activated, the SEMT Chair should approve all external communications prior to release. </w:t>
            </w:r>
          </w:p>
          <w:p>
            <w:pPr>
              <w:pStyle w:val="71"/>
              <w:numPr>
                <w:ilvl w:val="0"/>
                <w:numId w:val="0"/>
              </w:numPr>
              <w:spacing w:before="120" w:after="0" w:line="276" w:lineRule="auto"/>
              <w:rPr>
                <w:b w:val="0"/>
                <w:bCs/>
              </w:rPr>
            </w:pPr>
          </w:p>
          <w:p>
            <w:pPr>
              <w:pStyle w:val="71"/>
              <w:numPr>
                <w:ilvl w:val="0"/>
                <w:numId w:val="0"/>
              </w:numPr>
              <w:spacing w:before="120" w:after="0" w:line="276" w:lineRule="auto"/>
              <w:rPr>
                <w:b w:val="0"/>
                <w:bCs/>
              </w:rPr>
            </w:pPr>
          </w:p>
          <w:p>
            <w:pPr>
              <w:pStyle w:val="71"/>
              <w:numPr>
                <w:ilvl w:val="0"/>
                <w:numId w:val="0"/>
              </w:numPr>
              <w:rPr>
                <w:b/>
                <w:bCs w:val="0"/>
              </w:rPr>
            </w:pPr>
          </w:p>
          <w:p>
            <w:pPr>
              <w:pStyle w:val="71"/>
              <w:numPr>
                <w:ilvl w:val="0"/>
                <w:numId w:val="0"/>
              </w:numPr>
              <w:rPr>
                <w:b w:val="0"/>
                <w:bCs/>
              </w:rPr>
            </w:pPr>
          </w:p>
          <w:p>
            <w:pPr>
              <w:pStyle w:val="71"/>
              <w:numPr>
                <w:ilvl w:val="0"/>
                <w:numId w:val="0"/>
              </w:numPr>
              <w:rPr>
                <w:b/>
                <w:bCs w:val="0"/>
              </w:rPr>
            </w:pPr>
          </w:p>
          <w:p>
            <w:pPr>
              <w:pStyle w:val="71"/>
              <w:numPr>
                <w:ilvl w:val="0"/>
                <w:numId w:val="0"/>
              </w:numPr>
              <w:rPr>
                <w:b w:val="0"/>
                <w:bCs/>
              </w:rPr>
            </w:pPr>
          </w:p>
          <w:p>
            <w:pPr>
              <w:pStyle w:val="3"/>
              <w:spacing w:before="0"/>
              <w:outlineLvl w:val="1"/>
              <w:rPr>
                <w:b/>
                <w:bCs w:val="0"/>
              </w:rPr>
            </w:pPr>
            <w:bookmarkStart w:id="47" w:name="_Toc4582463"/>
            <w:bookmarkStart w:id="48" w:name="_Toc15388555"/>
            <w:r>
              <w:rPr>
                <w:b/>
                <w:bCs/>
              </w:rPr>
              <w:t>Step 4:</w:t>
            </w:r>
            <w:r>
              <w:rPr>
                <w:b w:val="0"/>
                <w:bCs/>
              </w:rPr>
              <w:t xml:space="preserve"> Recover</w:t>
            </w:r>
            <w:bookmarkEnd w:id="47"/>
            <w:bookmarkEnd w:id="48"/>
          </w:p>
          <w:p>
            <w:pPr>
              <w:pStyle w:val="76"/>
              <w:spacing w:before="120" w:after="0" w:line="276" w:lineRule="auto"/>
              <w:rPr>
                <w:b w:val="0"/>
                <w:bCs/>
                <w:lang w:val="en-US"/>
              </w:rPr>
            </w:pPr>
            <w:r>
              <w:rPr>
                <w:b w:val="0"/>
                <w:bCs/>
                <w:lang w:val="en-US"/>
              </w:rPr>
              <w:t xml:space="preserve">The IMT should develop a plan for recovering from the cyber incident. </w:t>
            </w:r>
          </w:p>
          <w:p>
            <w:pPr>
              <w:pStyle w:val="76"/>
              <w:spacing w:before="120" w:after="0" w:line="276" w:lineRule="auto"/>
              <w:rPr>
                <w:b w:val="0"/>
                <w:bCs/>
                <w:lang w:val="en-US"/>
              </w:rPr>
            </w:pPr>
            <w:r>
              <w:rPr>
                <w:b w:val="0"/>
                <w:bCs/>
                <w:lang w:val="en-US"/>
              </w:rPr>
              <w:t>The recovery plan should detail the approach to recovering IT networks, systems and applications once containment and eradication is complete. Depending on the type and severity of an incident, the IMT may need to develop this plan in conjunction with business continuity and IT services advisors.</w:t>
            </w:r>
          </w:p>
          <w:p>
            <w:pPr>
              <w:pStyle w:val="76"/>
              <w:spacing w:before="120" w:after="0" w:line="276" w:lineRule="auto"/>
              <w:rPr>
                <w:b w:val="0"/>
                <w:bCs/>
                <w:lang w:val="en-US"/>
              </w:rPr>
            </w:pPr>
            <w:r>
              <w:rPr>
                <w:b w:val="0"/>
                <w:bCs/>
                <w:lang w:val="en-US"/>
              </w:rPr>
              <w:t>The recovery plan should include the following elements:</w:t>
            </w:r>
          </w:p>
          <w:p>
            <w:pPr>
              <w:pStyle w:val="71"/>
              <w:spacing w:before="120" w:after="0" w:line="276" w:lineRule="auto"/>
              <w:rPr>
                <w:b w:val="0"/>
                <w:bCs/>
              </w:rPr>
            </w:pPr>
            <w:r>
              <w:rPr>
                <w:b w:val="0"/>
                <w:bCs/>
              </w:rPr>
              <w:t>a plan to restore systems to normal operation</w:t>
            </w:r>
          </w:p>
          <w:p>
            <w:pPr>
              <w:pStyle w:val="71"/>
              <w:spacing w:before="120" w:after="0" w:line="276" w:lineRule="auto"/>
              <w:rPr>
                <w:b w:val="0"/>
                <w:bCs/>
              </w:rPr>
            </w:pPr>
            <w:r>
              <w:rPr>
                <w:b w:val="0"/>
                <w:bCs/>
              </w:rPr>
              <w:t>a process of continual monitoring to confirm that the affected systems are functioning normally</w:t>
            </w:r>
          </w:p>
          <w:p>
            <w:pPr>
              <w:pStyle w:val="71"/>
              <w:spacing w:before="120" w:after="0" w:line="276" w:lineRule="auto"/>
              <w:rPr>
                <w:b w:val="0"/>
                <w:bCs/>
              </w:rPr>
            </w:pPr>
            <w:r>
              <w:rPr>
                <w:b w:val="0"/>
                <w:bCs/>
              </w:rPr>
              <w:t>a plan (if applicable) to remediate vulnerabilities to prevent similar incidents.</w:t>
            </w:r>
          </w:p>
          <w:p>
            <w:pPr>
              <w:pStyle w:val="76"/>
              <w:spacing w:before="120" w:after="0" w:line="276" w:lineRule="auto"/>
              <w:rPr>
                <w:b/>
                <w:bCs w:val="0"/>
                <w:lang w:val="en-US"/>
              </w:rPr>
            </w:pPr>
            <w:r>
              <w:rPr>
                <w:b w:val="0"/>
                <w:bCs/>
                <w:lang w:val="en-US"/>
              </w:rPr>
              <w:t>It is important to consider that, in some circumstances, a recovery plan may include the finalisation of a related criminal investigation (including forensic evidence collection), which may need to occur before recovery is possible.</w:t>
            </w:r>
          </w:p>
          <w:p>
            <w:pPr>
              <w:pStyle w:val="76"/>
              <w:spacing w:after="0"/>
              <w:rPr>
                <w:b/>
                <w:bCs w:val="0"/>
                <w:lang w:val="en-US"/>
              </w:rPr>
            </w:pPr>
          </w:p>
          <w:p>
            <w:pPr>
              <w:pStyle w:val="4"/>
              <w:numPr>
                <w:ilvl w:val="2"/>
                <w:numId w:val="7"/>
              </w:numPr>
              <w:outlineLvl w:val="2"/>
              <w:rPr>
                <w:b w:val="0"/>
                <w:bCs/>
              </w:rPr>
            </w:pPr>
            <w:bookmarkStart w:id="49" w:name="_Toc4582464"/>
            <w:r>
              <w:rPr>
                <w:b w:val="0"/>
                <w:bCs/>
              </w:rPr>
              <w:t>Stand Down</w:t>
            </w:r>
            <w:bookmarkEnd w:id="49"/>
            <w:r>
              <w:rPr>
                <w:b w:val="0"/>
                <w:bCs/>
              </w:rPr>
              <w:t xml:space="preserve"> </w:t>
            </w:r>
          </w:p>
          <w:p>
            <w:pPr>
              <w:pStyle w:val="76"/>
              <w:spacing w:before="120" w:after="0" w:line="276" w:lineRule="auto"/>
              <w:rPr>
                <w:b/>
                <w:bCs w:val="0"/>
                <w:lang w:val="en-US"/>
              </w:rPr>
            </w:pPr>
            <w:r>
              <w:rPr>
                <w:b w:val="0"/>
                <w:bCs/>
                <w:lang w:val="en-US"/>
              </w:rPr>
              <w:t xml:space="preserve">Following the implementation and execution of an agreed recovery plan, the Incident Manager should advise the IMT that it is acceptable to stand down. </w:t>
            </w:r>
          </w:p>
          <w:p>
            <w:pPr>
              <w:pStyle w:val="76"/>
              <w:spacing w:before="120" w:after="0" w:line="276" w:lineRule="auto"/>
              <w:rPr>
                <w:b w:val="0"/>
                <w:bCs/>
                <w:lang w:val="en-US"/>
              </w:rPr>
            </w:pPr>
            <w:r>
              <w:rPr>
                <w:b w:val="0"/>
                <w:bCs/>
                <w:lang w:val="en-US"/>
              </w:rPr>
              <w:t xml:space="preserve">If the SEMT is activated, only the SEMT Chair (or Deputy Chair) should issue stand down instructions, following consultation with the Incident Manager. </w:t>
            </w:r>
          </w:p>
          <w:p>
            <w:pPr>
              <w:pStyle w:val="76"/>
              <w:spacing w:before="120" w:after="0" w:line="276" w:lineRule="auto"/>
              <w:rPr>
                <w:b/>
                <w:bCs w:val="0"/>
                <w:lang w:val="en-US"/>
              </w:rPr>
            </w:pPr>
            <w:r>
              <w:rPr>
                <w:b w:val="0"/>
                <w:bCs/>
                <w:lang w:val="en-US"/>
              </w:rPr>
              <w:t xml:space="preserve">The Incident Manager should gather copies of all notes taken during the response effort to assist with a Post Incident Review. </w:t>
            </w:r>
          </w:p>
          <w:p>
            <w:pPr>
              <w:pStyle w:val="76"/>
              <w:spacing w:after="0"/>
              <w:rPr>
                <w:rFonts w:cstheme="minorHAnsi"/>
                <w:b w:val="0"/>
                <w:bCs/>
                <w:sz w:val="20"/>
                <w:szCs w:val="20"/>
                <w:lang w:val="en-US"/>
              </w:rPr>
            </w:pPr>
          </w:p>
          <w:p>
            <w:pPr>
              <w:pStyle w:val="76"/>
              <w:spacing w:after="0"/>
              <w:rPr>
                <w:rFonts w:cstheme="minorHAnsi"/>
                <w:b/>
                <w:bCs w:val="0"/>
                <w:sz w:val="20"/>
                <w:szCs w:val="20"/>
                <w:lang w:val="en-US"/>
              </w:rPr>
            </w:pPr>
          </w:p>
          <w:p>
            <w:pPr>
              <w:pStyle w:val="3"/>
              <w:spacing w:before="0"/>
              <w:outlineLvl w:val="1"/>
              <w:rPr>
                <w:b/>
                <w:bCs w:val="0"/>
              </w:rPr>
            </w:pPr>
            <w:bookmarkStart w:id="50" w:name="_Toc4582465"/>
            <w:bookmarkStart w:id="51" w:name="_Toc15388556"/>
            <w:r>
              <w:rPr>
                <w:b/>
                <w:bCs/>
              </w:rPr>
              <w:t>Step 5</w:t>
            </w:r>
            <w:r>
              <w:rPr>
                <w:b w:val="0"/>
                <w:bCs/>
              </w:rPr>
              <w:t xml:space="preserve">: Learn and </w:t>
            </w:r>
            <w:bookmarkEnd w:id="50"/>
            <w:r>
              <w:rPr>
                <w:b w:val="0"/>
                <w:bCs/>
              </w:rPr>
              <w:t>Improve</w:t>
            </w:r>
            <w:bookmarkEnd w:id="51"/>
          </w:p>
          <w:p>
            <w:pPr>
              <w:pStyle w:val="76"/>
              <w:spacing w:before="120" w:after="0" w:line="276" w:lineRule="auto"/>
              <w:rPr>
                <w:b w:val="0"/>
                <w:bCs/>
                <w:lang w:val="en-US"/>
              </w:rPr>
            </w:pPr>
            <w:r>
              <w:rPr>
                <w:b w:val="0"/>
                <w:bCs/>
                <w:lang w:val="en-US"/>
              </w:rPr>
              <w:t xml:space="preserve">This step is one of the most important phases in the incident response process, and the one that is most often overlooked. Learning from each incident enables the IMT to continually improve its processes and procedures for managing cyber incidents. </w:t>
            </w:r>
          </w:p>
          <w:p>
            <w:pPr>
              <w:pStyle w:val="76"/>
              <w:spacing w:before="120" w:after="0" w:line="276" w:lineRule="auto"/>
              <w:rPr>
                <w:b w:val="0"/>
                <w:bCs/>
                <w:lang w:val="en-US"/>
              </w:rPr>
            </w:pPr>
            <w:r>
              <w:rPr>
                <w:b w:val="0"/>
                <w:bCs/>
                <w:lang w:val="en-US"/>
              </w:rPr>
              <w:t xml:space="preserve">The IMT (and SEMT, if activated) should come together for a Post Incident Review to discuss: </w:t>
            </w:r>
          </w:p>
          <w:p>
            <w:pPr>
              <w:pStyle w:val="71"/>
              <w:spacing w:before="120" w:after="0" w:line="276" w:lineRule="auto"/>
              <w:rPr>
                <w:b w:val="0"/>
                <w:bCs/>
              </w:rPr>
            </w:pPr>
            <w:r>
              <w:rPr>
                <w:b w:val="0"/>
                <w:bCs/>
              </w:rPr>
              <w:t xml:space="preserve">Exactly what happened, and at what times? </w:t>
            </w:r>
          </w:p>
          <w:p>
            <w:pPr>
              <w:pStyle w:val="71"/>
              <w:spacing w:before="120" w:after="0" w:line="276" w:lineRule="auto"/>
              <w:rPr>
                <w:b w:val="0"/>
                <w:bCs/>
              </w:rPr>
            </w:pPr>
            <w:r>
              <w:rPr>
                <w:b w:val="0"/>
                <w:bCs/>
              </w:rPr>
              <w:t xml:space="preserve">How well did staff and management perform in dealing with the incident? Were the documented procedures followed? Were they adequate? </w:t>
            </w:r>
          </w:p>
          <w:p>
            <w:pPr>
              <w:pStyle w:val="71"/>
              <w:spacing w:before="120" w:after="0" w:line="276" w:lineRule="auto"/>
              <w:rPr>
                <w:b w:val="0"/>
                <w:bCs/>
              </w:rPr>
            </w:pPr>
            <w:r>
              <w:rPr>
                <w:b w:val="0"/>
                <w:bCs/>
              </w:rPr>
              <w:t xml:space="preserve">What information was needed sooner? </w:t>
            </w:r>
          </w:p>
          <w:p>
            <w:pPr>
              <w:pStyle w:val="71"/>
              <w:spacing w:before="120" w:after="0" w:line="276" w:lineRule="auto"/>
              <w:rPr>
                <w:b w:val="0"/>
                <w:bCs/>
              </w:rPr>
            </w:pPr>
            <w:r>
              <w:rPr>
                <w:b w:val="0"/>
                <w:bCs/>
              </w:rPr>
              <w:t xml:space="preserve">Were any steps or actions taken that might have inhibited the recovery? </w:t>
            </w:r>
          </w:p>
          <w:p>
            <w:pPr>
              <w:pStyle w:val="71"/>
              <w:spacing w:before="120" w:after="0" w:line="276" w:lineRule="auto"/>
              <w:rPr>
                <w:b w:val="0"/>
                <w:bCs/>
              </w:rPr>
            </w:pPr>
            <w:r>
              <w:rPr>
                <w:b w:val="0"/>
                <w:bCs/>
              </w:rPr>
              <w:t xml:space="preserve">What would the staff and management do differently the next time a similar incident occurs? </w:t>
            </w:r>
          </w:p>
          <w:p>
            <w:pPr>
              <w:pStyle w:val="71"/>
              <w:spacing w:before="120" w:after="0" w:line="276" w:lineRule="auto"/>
              <w:rPr>
                <w:b w:val="0"/>
                <w:bCs/>
              </w:rPr>
            </w:pPr>
            <w:r>
              <w:rPr>
                <w:b w:val="0"/>
                <w:bCs/>
              </w:rPr>
              <w:t xml:space="preserve">How could information sharing with other organisations have been improved? </w:t>
            </w:r>
          </w:p>
          <w:p>
            <w:pPr>
              <w:pStyle w:val="71"/>
              <w:spacing w:before="120" w:after="0" w:line="276" w:lineRule="auto"/>
              <w:rPr>
                <w:b w:val="0"/>
                <w:bCs/>
              </w:rPr>
            </w:pPr>
            <w:r>
              <w:rPr>
                <w:b w:val="0"/>
                <w:bCs/>
              </w:rPr>
              <w:t xml:space="preserve">What corrective actions can prevent similar incidents in the future? </w:t>
            </w:r>
          </w:p>
          <w:p>
            <w:pPr>
              <w:pStyle w:val="71"/>
              <w:spacing w:before="120" w:after="0" w:line="276" w:lineRule="auto"/>
              <w:rPr>
                <w:b w:val="0"/>
                <w:bCs/>
              </w:rPr>
            </w:pPr>
            <w:r>
              <w:rPr>
                <w:b w:val="0"/>
                <w:bCs/>
              </w:rPr>
              <w:t xml:space="preserve">What precursors or indicators should be watched for in the future to detect similar incidents? </w:t>
            </w:r>
          </w:p>
          <w:p>
            <w:pPr>
              <w:pStyle w:val="71"/>
              <w:spacing w:before="120" w:after="0" w:line="276" w:lineRule="auto"/>
              <w:rPr>
                <w:b w:val="0"/>
                <w:bCs/>
              </w:rPr>
            </w:pPr>
            <w:r>
              <w:rPr>
                <w:b w:val="0"/>
                <w:bCs/>
              </w:rPr>
              <w:t>What additional tools or resources are needed to detect, analyse, and mitigate future incidents?</w:t>
            </w:r>
          </w:p>
          <w:p>
            <w:pPr>
              <w:pStyle w:val="76"/>
              <w:spacing w:before="120" w:after="0" w:line="276" w:lineRule="auto"/>
              <w:rPr>
                <w:b w:val="0"/>
                <w:bCs/>
                <w:lang w:val="en-US"/>
              </w:rPr>
            </w:pPr>
            <w:r>
              <w:rPr>
                <w:b w:val="0"/>
                <w:bCs/>
                <w:lang w:val="en-US"/>
              </w:rPr>
              <w:t>The discussion should be documented and any key insights / lessons learnt shared with all parties involved. Any recommendations to arise from the discussion should be documented in a corresponding action plan that states how the recommendation will be actioned, by whom and when.</w:t>
            </w:r>
          </w:p>
          <w:p>
            <w:pPr>
              <w:pStyle w:val="76"/>
              <w:spacing w:before="120" w:after="0" w:line="276" w:lineRule="auto"/>
              <w:rPr>
                <w:b w:val="0"/>
                <w:bCs/>
                <w:lang w:val="en-US"/>
              </w:rPr>
            </w:pPr>
          </w:p>
          <w:p>
            <w:pPr>
              <w:pStyle w:val="4"/>
              <w:numPr>
                <w:ilvl w:val="2"/>
                <w:numId w:val="7"/>
              </w:numPr>
              <w:outlineLvl w:val="2"/>
              <w:rPr>
                <w:b w:val="0"/>
                <w:bCs/>
              </w:rPr>
            </w:pPr>
            <w:r>
              <w:rPr>
                <w:b w:val="0"/>
                <w:bCs/>
              </w:rPr>
              <w:t>Update Incident Response Plan</w:t>
            </w:r>
          </w:p>
          <w:p>
            <w:pPr>
              <w:spacing w:after="0"/>
              <w:rPr>
                <w:b/>
                <w:bCs/>
                <w:smallCaps/>
              </w:rPr>
            </w:pPr>
            <w:r>
              <w:rPr>
                <w:b w:val="0"/>
                <w:bCs/>
                <w:lang w:val="en-US"/>
              </w:rPr>
              <w:t xml:space="preserve">This plan will be continually updated to reflect better practice in cyber incident response activities, including following any relevant post incident reviews. </w:t>
            </w:r>
          </w:p>
        </w:tc>
      </w:tr>
    </w:tbl>
    <w:p>
      <w:pPr>
        <w:pStyle w:val="3"/>
      </w:pPr>
      <w:bookmarkStart w:id="52" w:name="_Toc5117035"/>
    </w:p>
    <w:p>
      <w:pPr>
        <w:spacing w:line="259" w:lineRule="auto"/>
        <w:rPr>
          <w:b/>
        </w:rPr>
      </w:pPr>
      <w:bookmarkStart w:id="53" w:name="_Toc15388557"/>
      <w:r>
        <w:t xml:space="preserve">Appendix A. </w:t>
      </w:r>
      <w:r>
        <w:rPr>
          <w:b/>
        </w:rPr>
        <w:t>Situation update</w:t>
      </w:r>
      <w:r>
        <w:t xml:space="preserve"> (template)</w:t>
      </w:r>
      <w:bookmarkEnd w:id="52"/>
      <w:bookmarkEnd w:id="53"/>
    </w:p>
    <w:tbl>
      <w:tblPr>
        <w:tblStyle w:val="44"/>
        <w:tblW w:w="940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83"/>
        <w:gridCol w:w="1169"/>
        <w:gridCol w:w="50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DATE OF ENTRY:</w:t>
            </w:r>
          </w:p>
        </w:tc>
        <w:tc>
          <w:tcPr>
            <w:tcW w:w="1169" w:type="dxa"/>
          </w:tcPr>
          <w:p>
            <w:pPr>
              <w:spacing w:after="0"/>
              <w:rPr>
                <w:b/>
              </w:rPr>
            </w:pPr>
            <w:r>
              <w:rPr>
                <w:b/>
              </w:rPr>
              <w:t>TIME OF ENTRY:</w:t>
            </w:r>
          </w:p>
        </w:tc>
        <w:tc>
          <w:tcPr>
            <w:tcW w:w="5050" w:type="dxa"/>
          </w:tcPr>
          <w:p>
            <w:pPr>
              <w:spacing w:after="0"/>
              <w:rPr>
                <w:b/>
              </w:rPr>
            </w:pPr>
            <w:r>
              <w:rPr>
                <w:b/>
              </w:rPr>
              <w:t>AUTHOR: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96" w:hRule="atLeast"/>
        </w:trPr>
        <w:tc>
          <w:tcPr>
            <w:tcW w:w="3183" w:type="dxa"/>
          </w:tcPr>
          <w:p>
            <w:pPr>
              <w:spacing w:after="0"/>
              <w:rPr>
                <w:b/>
              </w:rPr>
            </w:pPr>
            <w:r>
              <w:rPr>
                <w:b/>
              </w:rPr>
              <w:t>DATE AND TIME INCIDENT DETECTED</w:t>
            </w:r>
          </w:p>
        </w:tc>
        <w:tc>
          <w:tcPr>
            <w:tcW w:w="6219" w:type="dxa"/>
            <w:gridSpan w:val="2"/>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CURRENT STATUS</w:t>
            </w:r>
          </w:p>
        </w:tc>
        <w:tc>
          <w:tcPr>
            <w:tcW w:w="6219" w:type="dxa"/>
            <w:gridSpan w:val="2"/>
          </w:tcPr>
          <w:p>
            <w:pPr>
              <w:spacing w:after="0"/>
            </w:pPr>
            <w:r>
              <w:t>New / In Progress / Resolved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INCIDENT TYPE</w:t>
            </w:r>
          </w:p>
        </w:tc>
        <w:tc>
          <w:tcPr>
            <w:tcW w:w="6219" w:type="dxa"/>
            <w:gridSpan w:val="2"/>
          </w:tcPr>
          <w:p>
            <w:pPr>
              <w:spacing w:after="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 xml:space="preserve">INCIDENT CLASSIFICATION </w:t>
            </w:r>
          </w:p>
        </w:tc>
        <w:tc>
          <w:tcPr>
            <w:tcW w:w="6219" w:type="dxa"/>
            <w:gridSpan w:val="2"/>
          </w:tcPr>
          <w:p>
            <w:pPr>
              <w:spacing w:after="0"/>
            </w:pPr>
            <w:r>
              <w:t>Incident / Significant Incident / Emergency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pPr>
            <w:r>
              <w:rPr>
                <w:b/>
              </w:rPr>
              <w:t xml:space="preserve">SCOPE – </w:t>
            </w:r>
            <w:r>
              <w:t>list the affected affected networks, systems and/or applications; highlight any change to scope since the previous log entry</w:t>
            </w:r>
          </w:p>
          <w:p>
            <w:pPr>
              <w:spacing w:after="0"/>
              <w:rPr>
                <w:b/>
              </w:rPr>
            </w:pPr>
          </w:p>
        </w:tc>
        <w:tc>
          <w:tcPr>
            <w:tcW w:w="6219" w:type="dxa"/>
            <w:gridSpan w:val="2"/>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 xml:space="preserve">IMPACT – </w:t>
            </w:r>
            <w:r>
              <w:t>list the affected stakeholder(s); highlight any change in impact since the previous log entry</w:t>
            </w:r>
          </w:p>
        </w:tc>
        <w:tc>
          <w:tcPr>
            <w:tcW w:w="6219" w:type="dxa"/>
            <w:gridSpan w:val="2"/>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 xml:space="preserve">SEVERITY – </w:t>
            </w:r>
            <w:r>
              <w:t>outline the impact of the incident on the stakeholder(s); highlight any change to severity since the previous log entry</w:t>
            </w:r>
          </w:p>
        </w:tc>
        <w:tc>
          <w:tcPr>
            <w:tcW w:w="6219" w:type="dxa"/>
            <w:gridSpan w:val="2"/>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NOTIICATIONS ACTIONED/PENDING</w:t>
            </w:r>
          </w:p>
        </w:tc>
        <w:tc>
          <w:tcPr>
            <w:tcW w:w="6219" w:type="dxa"/>
            <w:gridSpan w:val="2"/>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ADDITIONAL NOTES</w:t>
            </w:r>
          </w:p>
        </w:tc>
        <w:tc>
          <w:tcPr>
            <w:tcW w:w="6219" w:type="dxa"/>
            <w:gridSpan w:val="2"/>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 xml:space="preserve">CONTACT DETAILS FOR INCIDENT MANAGER </w:t>
            </w:r>
          </w:p>
        </w:tc>
        <w:tc>
          <w:tcPr>
            <w:tcW w:w="6219" w:type="dxa"/>
            <w:gridSpan w:val="2"/>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4" w:hRule="atLeast"/>
        </w:trPr>
        <w:tc>
          <w:tcPr>
            <w:tcW w:w="3183" w:type="dxa"/>
          </w:tcPr>
          <w:p>
            <w:pPr>
              <w:spacing w:after="0"/>
              <w:rPr>
                <w:b/>
              </w:rPr>
            </w:pPr>
            <w:r>
              <w:rPr>
                <w:b/>
              </w:rPr>
              <w:t>DATE AND TIME OF NEXT UPDATE</w:t>
            </w:r>
          </w:p>
        </w:tc>
        <w:tc>
          <w:tcPr>
            <w:tcW w:w="6219" w:type="dxa"/>
            <w:gridSpan w:val="2"/>
          </w:tcPr>
          <w:p>
            <w:pPr>
              <w:spacing w:after="0"/>
              <w:rPr>
                <w:b/>
              </w:rPr>
            </w:pPr>
          </w:p>
        </w:tc>
      </w:tr>
    </w:tbl>
    <w:p>
      <w:pPr>
        <w:rPr>
          <w:b/>
        </w:rPr>
      </w:pPr>
    </w:p>
    <w:p>
      <w:pPr>
        <w:pStyle w:val="3"/>
      </w:pPr>
      <w:bookmarkStart w:id="54" w:name="_Toc5117036"/>
      <w:bookmarkStart w:id="55" w:name="_Toc15388558"/>
      <w:r>
        <w:t xml:space="preserve">Appendix B. </w:t>
      </w:r>
      <w:r>
        <w:rPr>
          <w:b/>
        </w:rPr>
        <w:t xml:space="preserve">Incident Log </w:t>
      </w:r>
      <w:r>
        <w:t>(template)</w:t>
      </w:r>
      <w:bookmarkEnd w:id="54"/>
      <w:bookmarkEnd w:id="55"/>
    </w:p>
    <w:p>
      <w:pPr>
        <w:rPr>
          <w:b/>
        </w:rPr>
      </w:pPr>
    </w:p>
    <w:tbl>
      <w:tblPr>
        <w:tblStyle w:val="44"/>
        <w:tblW w:w="949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256"/>
        <w:gridCol w:w="62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34" w:hRule="atLeast"/>
        </w:trPr>
        <w:tc>
          <w:tcPr>
            <w:tcW w:w="3256" w:type="dxa"/>
            <w:shd w:val="clear" w:color="auto" w:fill="auto"/>
          </w:tcPr>
          <w:p>
            <w:pPr>
              <w:autoSpaceDE w:val="0"/>
              <w:autoSpaceDN w:val="0"/>
              <w:adjustRightInd w:val="0"/>
              <w:spacing w:after="0" w:line="360" w:lineRule="auto"/>
              <w:rPr>
                <w:rFonts w:eastAsia="Arial Unicode MS" w:cs="Arial"/>
                <w:b/>
                <w:bCs/>
                <w:color w:val="auto"/>
              </w:rPr>
            </w:pPr>
            <w:r>
              <w:rPr>
                <w:rFonts w:eastAsia="Arial Unicode MS" w:cs="Arial"/>
                <w:b/>
                <w:bCs/>
                <w:color w:val="auto"/>
              </w:rPr>
              <w:t>DATE / TIME</w:t>
            </w:r>
          </w:p>
        </w:tc>
        <w:tc>
          <w:tcPr>
            <w:tcW w:w="6237" w:type="dxa"/>
            <w:shd w:val="clear" w:color="auto" w:fill="auto"/>
          </w:tcPr>
          <w:p>
            <w:pPr>
              <w:autoSpaceDE w:val="0"/>
              <w:autoSpaceDN w:val="0"/>
              <w:adjustRightInd w:val="0"/>
              <w:spacing w:after="0" w:line="360" w:lineRule="auto"/>
              <w:rPr>
                <w:rFonts w:eastAsia="Arial Unicode MS" w:cs="Arial"/>
                <w:b/>
                <w:bCs/>
                <w:color w:val="auto"/>
              </w:rPr>
            </w:pPr>
            <w:r>
              <w:rPr>
                <w:rFonts w:eastAsia="Arial Unicode MS" w:cs="Arial"/>
                <w:b/>
                <w:bCs/>
                <w:color w:val="auto"/>
              </w:rPr>
              <w:t>NOTES (</w:t>
            </w:r>
            <w:r>
              <w:rPr>
                <w:rFonts w:eastAsia="Arial Unicode MS" w:cs="Arial"/>
                <w:b/>
                <w:color w:val="auto"/>
              </w:rPr>
              <w:t>log, Record facts, decisions and rationale)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color w:val="D9D9D9" w:themeColor="background1" w:themeShade="D9"/>
              </w:rPr>
            </w:pPr>
            <w:r>
              <w:rPr>
                <w:rFonts w:eastAsia="Arial Unicode MS" w:cs="Arial"/>
                <w:bCs/>
                <w:color w:val="D9D9D9" w:themeColor="background1" w:themeShade="D9"/>
              </w:rPr>
              <w:t>Start time</w:t>
            </w:r>
          </w:p>
        </w:tc>
        <w:tc>
          <w:tcPr>
            <w:tcW w:w="6237" w:type="dxa"/>
          </w:tcPr>
          <w:p>
            <w:pPr>
              <w:autoSpaceDE w:val="0"/>
              <w:autoSpaceDN w:val="0"/>
              <w:adjustRightInd w:val="0"/>
              <w:spacing w:after="0" w:line="360" w:lineRule="auto"/>
              <w:rPr>
                <w:rFonts w:eastAsia="Arial Unicode MS" w:cs="Arial"/>
                <w:bCs/>
              </w:rPr>
            </w:pPr>
            <w:r>
              <w:rPr>
                <w:rFonts w:eastAsia="Arial Unicode MS" w:cs="Arial"/>
                <w:bCs/>
                <w:color w:val="D9D9D9" w:themeColor="background1" w:themeShade="D9"/>
              </w:rPr>
              <w:t>Start of Incident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256" w:type="dxa"/>
          </w:tcPr>
          <w:p>
            <w:pPr>
              <w:autoSpaceDE w:val="0"/>
              <w:autoSpaceDN w:val="0"/>
              <w:adjustRightInd w:val="0"/>
              <w:spacing w:after="0" w:line="360" w:lineRule="auto"/>
              <w:rPr>
                <w:rFonts w:eastAsia="Arial Unicode MS" w:cs="Arial"/>
                <w:bCs/>
              </w:rPr>
            </w:pPr>
          </w:p>
        </w:tc>
        <w:tc>
          <w:tcPr>
            <w:tcW w:w="6237" w:type="dxa"/>
          </w:tcPr>
          <w:p>
            <w:pPr>
              <w:autoSpaceDE w:val="0"/>
              <w:autoSpaceDN w:val="0"/>
              <w:adjustRightInd w:val="0"/>
              <w:spacing w:after="0" w:line="360" w:lineRule="auto"/>
              <w:rPr>
                <w:rFonts w:eastAsia="Arial Unicode MS" w:cs="Arial"/>
                <w:bCs/>
              </w:rPr>
            </w:pPr>
          </w:p>
        </w:tc>
      </w:tr>
    </w:tbl>
    <w:p>
      <w:pPr>
        <w:rPr>
          <w:b/>
        </w:rPr>
      </w:pPr>
    </w:p>
    <w:p>
      <w:pPr>
        <w:rPr>
          <w:b/>
        </w:rPr>
      </w:pPr>
    </w:p>
    <w:p>
      <w:pPr>
        <w:rPr>
          <w:b/>
        </w:rPr>
        <w:sectPr>
          <w:headerReference r:id="rId6" w:type="first"/>
          <w:footerReference r:id="rId9" w:type="first"/>
          <w:headerReference r:id="rId4" w:type="default"/>
          <w:footerReference r:id="rId7" w:type="default"/>
          <w:headerReference r:id="rId5" w:type="even"/>
          <w:footerReference r:id="rId8" w:type="even"/>
          <w:pgSz w:w="11906" w:h="16838"/>
          <w:pgMar w:top="1440" w:right="1440" w:bottom="1440" w:left="1440" w:header="340" w:footer="1361" w:gutter="0"/>
          <w:pgNumType w:fmt="decimal"/>
          <w:cols w:space="708" w:num="1"/>
          <w:docGrid w:linePitch="360" w:charSpace="0"/>
        </w:sectPr>
      </w:pPr>
    </w:p>
    <w:p>
      <w:pPr>
        <w:pStyle w:val="3"/>
      </w:pPr>
      <w:bookmarkStart w:id="56" w:name="_Toc15388559"/>
      <w:bookmarkStart w:id="57" w:name="_Toc5117037"/>
      <w:r>
        <w:t xml:space="preserve">Appendix C. </w:t>
      </w:r>
      <w:r>
        <w:rPr>
          <w:b/>
        </w:rPr>
        <w:t xml:space="preserve">Resolution action plan </w:t>
      </w:r>
      <w:r>
        <w:t>(template)</w:t>
      </w:r>
      <w:bookmarkEnd w:id="56"/>
      <w:bookmarkEnd w:id="57"/>
    </w:p>
    <w:p>
      <w:pPr>
        <w:rPr>
          <w:b/>
        </w:rPr>
      </w:pPr>
    </w:p>
    <w:tbl>
      <w:tblPr>
        <w:tblStyle w:val="44"/>
        <w:tblW w:w="1439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17"/>
        <w:gridCol w:w="2661"/>
        <w:gridCol w:w="2950"/>
        <w:gridCol w:w="2951"/>
        <w:gridCol w:w="30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3" w:hRule="atLeast"/>
        </w:trPr>
        <w:tc>
          <w:tcPr>
            <w:tcW w:w="2817" w:type="dxa"/>
          </w:tcPr>
          <w:p>
            <w:pPr>
              <w:spacing w:after="0"/>
              <w:rPr>
                <w:b/>
              </w:rPr>
            </w:pPr>
            <w:r>
              <w:rPr>
                <w:b/>
              </w:rPr>
              <w:t>DATE AND TIME</w:t>
            </w:r>
          </w:p>
        </w:tc>
        <w:tc>
          <w:tcPr>
            <w:tcW w:w="2661" w:type="dxa"/>
          </w:tcPr>
          <w:p>
            <w:pPr>
              <w:spacing w:after="0"/>
              <w:rPr>
                <w:b/>
              </w:rPr>
            </w:pPr>
            <w:r>
              <w:rPr>
                <w:b/>
              </w:rPr>
              <w:t xml:space="preserve">CATEGORY </w:t>
            </w:r>
          </w:p>
          <w:p>
            <w:pPr>
              <w:spacing w:after="0"/>
              <w:rPr>
                <w:b/>
              </w:rPr>
            </w:pPr>
            <w:r>
              <w:t>(Contain / Eradicate / Recover / Communications)</w:t>
            </w:r>
          </w:p>
        </w:tc>
        <w:tc>
          <w:tcPr>
            <w:tcW w:w="2950" w:type="dxa"/>
          </w:tcPr>
          <w:p>
            <w:pPr>
              <w:spacing w:after="0"/>
              <w:rPr>
                <w:b/>
              </w:rPr>
            </w:pPr>
            <w:r>
              <w:rPr>
                <w:b/>
              </w:rPr>
              <w:t>ACTION</w:t>
            </w:r>
          </w:p>
        </w:tc>
        <w:tc>
          <w:tcPr>
            <w:tcW w:w="2951" w:type="dxa"/>
          </w:tcPr>
          <w:p>
            <w:pPr>
              <w:spacing w:after="0"/>
              <w:rPr>
                <w:b/>
              </w:rPr>
            </w:pPr>
            <w:r>
              <w:rPr>
                <w:b/>
              </w:rPr>
              <w:t xml:space="preserve">ACTION OWNER </w:t>
            </w:r>
          </w:p>
        </w:tc>
        <w:tc>
          <w:tcPr>
            <w:tcW w:w="3020" w:type="dxa"/>
          </w:tcPr>
          <w:p>
            <w:pPr>
              <w:spacing w:after="0"/>
              <w:rPr>
                <w:b/>
              </w:rPr>
            </w:pPr>
            <w:r>
              <w:rPr>
                <w:b/>
              </w:rPr>
              <w:t xml:space="preserve">STATUS </w:t>
            </w:r>
            <w:r>
              <w:t>(Unallocated / In Progress / Closed)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5" w:hRule="atLeast"/>
        </w:trPr>
        <w:tc>
          <w:tcPr>
            <w:tcW w:w="2817" w:type="dxa"/>
          </w:tcPr>
          <w:p>
            <w:pPr>
              <w:spacing w:after="0"/>
              <w:rPr>
                <w:b/>
              </w:rPr>
            </w:pPr>
          </w:p>
        </w:tc>
        <w:tc>
          <w:tcPr>
            <w:tcW w:w="2661" w:type="dxa"/>
          </w:tcPr>
          <w:p>
            <w:pPr>
              <w:spacing w:after="0"/>
              <w:rPr>
                <w:b/>
              </w:rPr>
            </w:pPr>
          </w:p>
        </w:tc>
        <w:tc>
          <w:tcPr>
            <w:tcW w:w="2950" w:type="dxa"/>
          </w:tcPr>
          <w:p>
            <w:pPr>
              <w:spacing w:after="0"/>
              <w:rPr>
                <w:b/>
              </w:rPr>
            </w:pPr>
          </w:p>
        </w:tc>
        <w:tc>
          <w:tcPr>
            <w:tcW w:w="2951" w:type="dxa"/>
          </w:tcPr>
          <w:p>
            <w:pPr>
              <w:spacing w:after="0"/>
              <w:rPr>
                <w:b/>
              </w:rPr>
            </w:pPr>
          </w:p>
        </w:tc>
        <w:tc>
          <w:tcPr>
            <w:tcW w:w="3020"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8" w:hRule="atLeast"/>
        </w:trPr>
        <w:tc>
          <w:tcPr>
            <w:tcW w:w="2817" w:type="dxa"/>
          </w:tcPr>
          <w:p>
            <w:pPr>
              <w:spacing w:after="0"/>
              <w:rPr>
                <w:b/>
              </w:rPr>
            </w:pPr>
          </w:p>
        </w:tc>
        <w:tc>
          <w:tcPr>
            <w:tcW w:w="2661" w:type="dxa"/>
          </w:tcPr>
          <w:p>
            <w:pPr>
              <w:spacing w:after="0"/>
              <w:rPr>
                <w:b/>
              </w:rPr>
            </w:pPr>
          </w:p>
        </w:tc>
        <w:tc>
          <w:tcPr>
            <w:tcW w:w="2950" w:type="dxa"/>
          </w:tcPr>
          <w:p>
            <w:pPr>
              <w:spacing w:after="0"/>
              <w:rPr>
                <w:b/>
              </w:rPr>
            </w:pPr>
          </w:p>
        </w:tc>
        <w:tc>
          <w:tcPr>
            <w:tcW w:w="2951" w:type="dxa"/>
          </w:tcPr>
          <w:p>
            <w:pPr>
              <w:spacing w:after="0"/>
              <w:rPr>
                <w:b/>
              </w:rPr>
            </w:pPr>
          </w:p>
        </w:tc>
        <w:tc>
          <w:tcPr>
            <w:tcW w:w="3020"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5" w:hRule="atLeast"/>
        </w:trPr>
        <w:tc>
          <w:tcPr>
            <w:tcW w:w="2817" w:type="dxa"/>
          </w:tcPr>
          <w:p>
            <w:pPr>
              <w:spacing w:after="0"/>
              <w:rPr>
                <w:b/>
              </w:rPr>
            </w:pPr>
          </w:p>
        </w:tc>
        <w:tc>
          <w:tcPr>
            <w:tcW w:w="2661" w:type="dxa"/>
          </w:tcPr>
          <w:p>
            <w:pPr>
              <w:spacing w:after="0"/>
              <w:rPr>
                <w:b/>
              </w:rPr>
            </w:pPr>
          </w:p>
        </w:tc>
        <w:tc>
          <w:tcPr>
            <w:tcW w:w="2950" w:type="dxa"/>
          </w:tcPr>
          <w:p>
            <w:pPr>
              <w:spacing w:after="0"/>
              <w:rPr>
                <w:b/>
              </w:rPr>
            </w:pPr>
          </w:p>
        </w:tc>
        <w:tc>
          <w:tcPr>
            <w:tcW w:w="2951" w:type="dxa"/>
          </w:tcPr>
          <w:p>
            <w:pPr>
              <w:spacing w:after="0"/>
              <w:rPr>
                <w:b/>
              </w:rPr>
            </w:pPr>
          </w:p>
        </w:tc>
        <w:tc>
          <w:tcPr>
            <w:tcW w:w="3020"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8" w:hRule="atLeast"/>
        </w:trPr>
        <w:tc>
          <w:tcPr>
            <w:tcW w:w="2817" w:type="dxa"/>
          </w:tcPr>
          <w:p>
            <w:pPr>
              <w:spacing w:after="0"/>
              <w:rPr>
                <w:b/>
              </w:rPr>
            </w:pPr>
          </w:p>
        </w:tc>
        <w:tc>
          <w:tcPr>
            <w:tcW w:w="2661" w:type="dxa"/>
          </w:tcPr>
          <w:p>
            <w:pPr>
              <w:spacing w:after="0"/>
              <w:rPr>
                <w:b/>
              </w:rPr>
            </w:pPr>
          </w:p>
        </w:tc>
        <w:tc>
          <w:tcPr>
            <w:tcW w:w="2950" w:type="dxa"/>
          </w:tcPr>
          <w:p>
            <w:pPr>
              <w:spacing w:after="0"/>
              <w:rPr>
                <w:b/>
              </w:rPr>
            </w:pPr>
          </w:p>
        </w:tc>
        <w:tc>
          <w:tcPr>
            <w:tcW w:w="2951" w:type="dxa"/>
          </w:tcPr>
          <w:p>
            <w:pPr>
              <w:spacing w:after="0"/>
              <w:rPr>
                <w:b/>
              </w:rPr>
            </w:pPr>
          </w:p>
        </w:tc>
        <w:tc>
          <w:tcPr>
            <w:tcW w:w="3020"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5" w:hRule="atLeast"/>
        </w:trPr>
        <w:tc>
          <w:tcPr>
            <w:tcW w:w="2817" w:type="dxa"/>
          </w:tcPr>
          <w:p>
            <w:pPr>
              <w:spacing w:after="0"/>
              <w:rPr>
                <w:b/>
              </w:rPr>
            </w:pPr>
          </w:p>
        </w:tc>
        <w:tc>
          <w:tcPr>
            <w:tcW w:w="2661" w:type="dxa"/>
          </w:tcPr>
          <w:p>
            <w:pPr>
              <w:spacing w:after="0"/>
              <w:rPr>
                <w:b/>
              </w:rPr>
            </w:pPr>
          </w:p>
        </w:tc>
        <w:tc>
          <w:tcPr>
            <w:tcW w:w="2950" w:type="dxa"/>
          </w:tcPr>
          <w:p>
            <w:pPr>
              <w:spacing w:after="0"/>
              <w:rPr>
                <w:b/>
              </w:rPr>
            </w:pPr>
          </w:p>
        </w:tc>
        <w:tc>
          <w:tcPr>
            <w:tcW w:w="2951" w:type="dxa"/>
          </w:tcPr>
          <w:p>
            <w:pPr>
              <w:spacing w:after="0"/>
              <w:rPr>
                <w:b/>
              </w:rPr>
            </w:pPr>
          </w:p>
        </w:tc>
        <w:tc>
          <w:tcPr>
            <w:tcW w:w="3020"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8" w:hRule="atLeast"/>
        </w:trPr>
        <w:tc>
          <w:tcPr>
            <w:tcW w:w="2817" w:type="dxa"/>
          </w:tcPr>
          <w:p>
            <w:pPr>
              <w:spacing w:after="0"/>
              <w:rPr>
                <w:b/>
              </w:rPr>
            </w:pPr>
          </w:p>
        </w:tc>
        <w:tc>
          <w:tcPr>
            <w:tcW w:w="2661" w:type="dxa"/>
          </w:tcPr>
          <w:p>
            <w:pPr>
              <w:spacing w:after="0"/>
              <w:rPr>
                <w:b/>
              </w:rPr>
            </w:pPr>
          </w:p>
        </w:tc>
        <w:tc>
          <w:tcPr>
            <w:tcW w:w="2950" w:type="dxa"/>
          </w:tcPr>
          <w:p>
            <w:pPr>
              <w:spacing w:after="0"/>
              <w:rPr>
                <w:b/>
              </w:rPr>
            </w:pPr>
          </w:p>
        </w:tc>
        <w:tc>
          <w:tcPr>
            <w:tcW w:w="2951" w:type="dxa"/>
          </w:tcPr>
          <w:p>
            <w:pPr>
              <w:spacing w:after="0"/>
              <w:rPr>
                <w:b/>
              </w:rPr>
            </w:pPr>
          </w:p>
        </w:tc>
        <w:tc>
          <w:tcPr>
            <w:tcW w:w="3020"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8" w:hRule="atLeast"/>
        </w:trPr>
        <w:tc>
          <w:tcPr>
            <w:tcW w:w="2817" w:type="dxa"/>
          </w:tcPr>
          <w:p>
            <w:pPr>
              <w:spacing w:after="0"/>
              <w:rPr>
                <w:b/>
              </w:rPr>
            </w:pPr>
          </w:p>
        </w:tc>
        <w:tc>
          <w:tcPr>
            <w:tcW w:w="2661" w:type="dxa"/>
          </w:tcPr>
          <w:p>
            <w:pPr>
              <w:spacing w:after="0"/>
              <w:rPr>
                <w:b/>
              </w:rPr>
            </w:pPr>
          </w:p>
        </w:tc>
        <w:tc>
          <w:tcPr>
            <w:tcW w:w="2950" w:type="dxa"/>
          </w:tcPr>
          <w:p>
            <w:pPr>
              <w:spacing w:after="0"/>
              <w:rPr>
                <w:b/>
              </w:rPr>
            </w:pPr>
          </w:p>
        </w:tc>
        <w:tc>
          <w:tcPr>
            <w:tcW w:w="2951" w:type="dxa"/>
          </w:tcPr>
          <w:p>
            <w:pPr>
              <w:spacing w:after="0"/>
              <w:rPr>
                <w:b/>
              </w:rPr>
            </w:pPr>
          </w:p>
        </w:tc>
        <w:tc>
          <w:tcPr>
            <w:tcW w:w="3020" w:type="dxa"/>
          </w:tcPr>
          <w:p>
            <w:pPr>
              <w:spacing w:after="0"/>
              <w:rPr>
                <w:b/>
              </w:rPr>
            </w:pPr>
          </w:p>
        </w:tc>
      </w:tr>
    </w:tbl>
    <w:p>
      <w:pPr>
        <w:pStyle w:val="3"/>
      </w:pPr>
    </w:p>
    <w:p>
      <w:pPr>
        <w:pStyle w:val="3"/>
      </w:pPr>
      <w:bookmarkStart w:id="58" w:name="_Toc15388560"/>
      <w:bookmarkStart w:id="59" w:name="_Toc5117038"/>
      <w:r>
        <w:t xml:space="preserve">Appendix D. </w:t>
      </w:r>
      <w:r>
        <w:rPr>
          <w:b/>
        </w:rPr>
        <w:t>Evidence register</w:t>
      </w:r>
      <w:r>
        <w:t xml:space="preserve"> (template)</w:t>
      </w:r>
      <w:bookmarkEnd w:id="58"/>
      <w:bookmarkEnd w:id="59"/>
    </w:p>
    <w:p>
      <w:pPr>
        <w:rPr>
          <w:b/>
        </w:rPr>
      </w:pPr>
    </w:p>
    <w:tbl>
      <w:tblPr>
        <w:tblStyle w:val="44"/>
        <w:tblW w:w="146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24"/>
        <w:gridCol w:w="2926"/>
        <w:gridCol w:w="2926"/>
        <w:gridCol w:w="2926"/>
        <w:gridCol w:w="29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04" w:hRule="atLeast"/>
        </w:trPr>
        <w:tc>
          <w:tcPr>
            <w:tcW w:w="2924" w:type="dxa"/>
          </w:tcPr>
          <w:p>
            <w:pPr>
              <w:spacing w:after="0"/>
              <w:rPr>
                <w:b/>
              </w:rPr>
            </w:pPr>
            <w:r>
              <w:rPr>
                <w:b/>
              </w:rPr>
              <w:t>DATE, TIME AND LOCATION OF COLLECTION</w:t>
            </w:r>
          </w:p>
        </w:tc>
        <w:tc>
          <w:tcPr>
            <w:tcW w:w="2926" w:type="dxa"/>
          </w:tcPr>
          <w:p>
            <w:pPr>
              <w:spacing w:after="0"/>
              <w:rPr>
                <w:b/>
              </w:rPr>
            </w:pPr>
            <w:r>
              <w:rPr>
                <w:b/>
              </w:rPr>
              <w:t xml:space="preserve">COLLECTED BY </w:t>
            </w:r>
            <w:r>
              <w:t>(name, title, contact and phone number)</w:t>
            </w:r>
          </w:p>
        </w:tc>
        <w:tc>
          <w:tcPr>
            <w:tcW w:w="2926" w:type="dxa"/>
          </w:tcPr>
          <w:p>
            <w:pPr>
              <w:spacing w:after="0"/>
              <w:rPr>
                <w:b/>
              </w:rPr>
            </w:pPr>
            <w:r>
              <w:rPr>
                <w:b/>
              </w:rPr>
              <w:t xml:space="preserve">ITEM DETAILS </w:t>
            </w:r>
            <w:r>
              <w:t>(quantity, serial number, model number, hostname, media access control (mac) address, and ip addresses)</w:t>
            </w:r>
          </w:p>
        </w:tc>
        <w:tc>
          <w:tcPr>
            <w:tcW w:w="2926" w:type="dxa"/>
          </w:tcPr>
          <w:p>
            <w:pPr>
              <w:spacing w:after="0"/>
              <w:rPr>
                <w:b/>
              </w:rPr>
            </w:pPr>
            <w:r>
              <w:rPr>
                <w:b/>
              </w:rPr>
              <w:t>STORAGE LOCATION AND LABEL NUMBER</w:t>
            </w:r>
          </w:p>
        </w:tc>
        <w:tc>
          <w:tcPr>
            <w:tcW w:w="2926" w:type="dxa"/>
          </w:tcPr>
          <w:p>
            <w:pPr>
              <w:spacing w:after="0"/>
              <w:rPr>
                <w:b/>
              </w:rPr>
            </w:pPr>
            <w:r>
              <w:rPr>
                <w:b/>
              </w:rPr>
              <w:t xml:space="preserve">ACCESS – </w:t>
            </w:r>
            <w:r>
              <w:t>date, time, person and rationale for access after collection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2924"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2924"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2924"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2924"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2924"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2924"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2924"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2924"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0" w:hRule="atLeast"/>
        </w:trPr>
        <w:tc>
          <w:tcPr>
            <w:tcW w:w="2924"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c>
          <w:tcPr>
            <w:tcW w:w="2926" w:type="dxa"/>
          </w:tcPr>
          <w:p>
            <w:pPr>
              <w:spacing w:after="0"/>
              <w:rPr>
                <w:b/>
              </w:rPr>
            </w:pPr>
          </w:p>
        </w:tc>
      </w:tr>
    </w:tbl>
    <w:p>
      <w:pPr>
        <w:sectPr>
          <w:pgSz w:w="16838" w:h="11906" w:orient="landscape"/>
          <w:pgMar w:top="1440" w:right="1440" w:bottom="1440" w:left="1440" w:header="709" w:footer="709" w:gutter="0"/>
          <w:pgNumType w:fmt="decimal"/>
          <w:cols w:space="708" w:num="1"/>
          <w:docGrid w:linePitch="360" w:charSpace="0"/>
        </w:sectPr>
      </w:pPr>
    </w:p>
    <w:p>
      <w:pPr>
        <w:pStyle w:val="3"/>
      </w:pPr>
      <w:bookmarkStart w:id="60" w:name="_Toc15388561"/>
      <w:r>
        <w:t xml:space="preserve">Appendix E. </w:t>
      </w:r>
      <w:r>
        <w:rPr>
          <w:b/>
        </w:rPr>
        <w:t xml:space="preserve">Assets and key contacts </w:t>
      </w:r>
      <w:r>
        <w:t>(template)</w:t>
      </w:r>
      <w:bookmarkEnd w:id="60"/>
    </w:p>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SITE INFORMATION</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0"/>
        <w:gridCol w:w="57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10" w:type="dxa"/>
            <w:shd w:val="clear" w:color="auto" w:fill="auto"/>
          </w:tcPr>
          <w:p>
            <w:pPr>
              <w:spacing w:after="0" w:line="240" w:lineRule="auto"/>
              <w:rPr>
                <w:rFonts w:cstheme="minorHAnsi"/>
                <w:b/>
                <w:lang w:val="en-AU"/>
              </w:rPr>
            </w:pPr>
            <w:r>
              <w:rPr>
                <w:rFonts w:cstheme="minorHAnsi"/>
                <w:b/>
                <w:lang w:val="en-AU"/>
              </w:rPr>
              <w:t>IP SUBNET</w:t>
            </w:r>
          </w:p>
        </w:tc>
        <w:tc>
          <w:tcPr>
            <w:tcW w:w="5732" w:type="dxa"/>
            <w:shd w:val="clear" w:color="auto" w:fill="auto"/>
          </w:tcPr>
          <w:p>
            <w:pPr>
              <w:spacing w:after="0" w:line="240" w:lineRule="auto"/>
              <w:rPr>
                <w:rFonts w:cstheme="minorHAnsi"/>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10" w:type="dxa"/>
            <w:shd w:val="clear" w:color="auto" w:fill="auto"/>
          </w:tcPr>
          <w:p>
            <w:pPr>
              <w:spacing w:after="0" w:line="240" w:lineRule="auto"/>
              <w:rPr>
                <w:rFonts w:cstheme="minorHAnsi"/>
                <w:b/>
                <w:lang w:val="en-AU"/>
              </w:rPr>
            </w:pPr>
            <w:r>
              <w:rPr>
                <w:rFonts w:cstheme="minorHAnsi"/>
                <w:b/>
                <w:lang w:val="en-AU"/>
              </w:rPr>
              <w:t>DHCP SCOPE</w:t>
            </w:r>
          </w:p>
        </w:tc>
        <w:tc>
          <w:tcPr>
            <w:tcW w:w="5732" w:type="dxa"/>
            <w:shd w:val="clear" w:color="auto" w:fill="auto"/>
          </w:tcPr>
          <w:p>
            <w:pPr>
              <w:spacing w:after="0" w:line="240" w:lineRule="auto"/>
              <w:rPr>
                <w:rFonts w:cstheme="minorHAnsi"/>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10" w:type="dxa"/>
            <w:shd w:val="clear" w:color="auto" w:fill="auto"/>
          </w:tcPr>
          <w:p>
            <w:pPr>
              <w:spacing w:after="0" w:line="240" w:lineRule="auto"/>
              <w:rPr>
                <w:rFonts w:cstheme="minorHAnsi"/>
                <w:b/>
                <w:lang w:val="en-AU"/>
              </w:rPr>
            </w:pPr>
            <w:r>
              <w:rPr>
                <w:rFonts w:cstheme="minorHAnsi"/>
                <w:b/>
                <w:lang w:val="en-AU"/>
              </w:rPr>
              <w:t>CORE ROUTER IP</w:t>
            </w:r>
          </w:p>
        </w:tc>
        <w:tc>
          <w:tcPr>
            <w:tcW w:w="5732" w:type="dxa"/>
            <w:shd w:val="clear" w:color="auto" w:fill="auto"/>
          </w:tcPr>
          <w:p>
            <w:pPr>
              <w:spacing w:after="0" w:line="240" w:lineRule="auto"/>
              <w:rPr>
                <w:rFonts w:cstheme="minorHAnsi"/>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10" w:type="dxa"/>
            <w:shd w:val="clear" w:color="auto" w:fill="auto"/>
          </w:tcPr>
          <w:p>
            <w:pPr>
              <w:spacing w:after="0" w:line="240" w:lineRule="auto"/>
              <w:rPr>
                <w:rFonts w:cstheme="minorHAnsi"/>
                <w:b/>
                <w:lang w:val="en-AU"/>
              </w:rPr>
            </w:pPr>
            <w:r>
              <w:rPr>
                <w:rFonts w:cstheme="minorHAnsi"/>
                <w:b/>
                <w:lang w:val="en-AU"/>
              </w:rPr>
              <w:t>DNS SERVERS (INTERNAL) / LOGS &amp; LOCATIONS</w:t>
            </w:r>
          </w:p>
        </w:tc>
        <w:tc>
          <w:tcPr>
            <w:tcW w:w="5732" w:type="dxa"/>
            <w:shd w:val="clear" w:color="auto" w:fill="auto"/>
          </w:tcPr>
          <w:p>
            <w:pPr>
              <w:spacing w:after="0" w:line="240" w:lineRule="auto"/>
              <w:rPr>
                <w:rFonts w:cstheme="minorHAnsi"/>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10" w:type="dxa"/>
            <w:shd w:val="clear" w:color="auto" w:fill="auto"/>
          </w:tcPr>
          <w:p>
            <w:pPr>
              <w:spacing w:after="0" w:line="240" w:lineRule="auto"/>
              <w:rPr>
                <w:rFonts w:cstheme="minorHAnsi"/>
                <w:b/>
                <w:lang w:val="en-AU"/>
              </w:rPr>
            </w:pPr>
            <w:r>
              <w:rPr>
                <w:rFonts w:cstheme="minorHAnsi"/>
                <w:b/>
                <w:lang w:val="en-AU"/>
              </w:rPr>
              <w:t>DNS NAME / LOGS &amp; LOCATION</w:t>
            </w:r>
          </w:p>
        </w:tc>
        <w:tc>
          <w:tcPr>
            <w:tcW w:w="5732" w:type="dxa"/>
            <w:shd w:val="clear" w:color="auto" w:fill="auto"/>
          </w:tcPr>
          <w:p>
            <w:pPr>
              <w:spacing w:after="0" w:line="240" w:lineRule="auto"/>
              <w:rPr>
                <w:rFonts w:cstheme="minorHAnsi"/>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10" w:type="dxa"/>
            <w:shd w:val="clear" w:color="auto" w:fill="auto"/>
          </w:tcPr>
          <w:p>
            <w:pPr>
              <w:spacing w:after="0" w:line="240" w:lineRule="auto"/>
              <w:rPr>
                <w:rFonts w:cstheme="minorHAnsi"/>
                <w:b/>
                <w:lang w:val="en-AU"/>
              </w:rPr>
            </w:pPr>
            <w:r>
              <w:rPr>
                <w:rFonts w:cstheme="minorHAnsi"/>
                <w:b/>
                <w:lang w:val="en-AU"/>
              </w:rPr>
              <w:t>SECONDARY DNS NAME (EXTERNAL)</w:t>
            </w:r>
          </w:p>
        </w:tc>
        <w:tc>
          <w:tcPr>
            <w:tcW w:w="5732" w:type="dxa"/>
            <w:shd w:val="clear" w:color="auto" w:fill="auto"/>
          </w:tcPr>
          <w:p>
            <w:pPr>
              <w:spacing w:after="0" w:line="240" w:lineRule="auto"/>
              <w:rPr>
                <w:rFonts w:cstheme="minorHAnsi"/>
                <w:color w:val="auto"/>
                <w:sz w:val="24"/>
                <w:szCs w:val="24"/>
                <w:lang w:val="en-AU"/>
              </w:rPr>
            </w:pPr>
          </w:p>
        </w:tc>
      </w:tr>
    </w:tbl>
    <w:p>
      <w:pPr>
        <w:spacing w:line="259" w:lineRule="auto"/>
        <w:rPr>
          <w:rFonts w:cstheme="minorHAnsi"/>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INTERNET CONNECTION / COMMUNICATIONS</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52"/>
        <w:gridCol w:w="56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9" w:hRule="atLeast"/>
        </w:trPr>
        <w:tc>
          <w:tcPr>
            <w:tcW w:w="3552" w:type="dxa"/>
            <w:shd w:val="clear" w:color="auto" w:fill="auto"/>
          </w:tcPr>
          <w:p>
            <w:pPr>
              <w:spacing w:after="0" w:line="240" w:lineRule="auto"/>
              <w:rPr>
                <w:rFonts w:cstheme="minorHAnsi"/>
                <w:b/>
                <w:lang w:val="en-AU"/>
              </w:rPr>
            </w:pPr>
            <w:r>
              <w:rPr>
                <w:rFonts w:cstheme="minorHAnsi"/>
                <w:b/>
                <w:lang w:val="en-AU"/>
              </w:rPr>
              <w:t>INTERNET SERVICE PROVIDERS IP &amp; CONNECTION DETAILS</w:t>
            </w:r>
          </w:p>
        </w:tc>
        <w:tc>
          <w:tcPr>
            <w:tcW w:w="569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9" w:hRule="atLeast"/>
        </w:trPr>
        <w:tc>
          <w:tcPr>
            <w:tcW w:w="3552" w:type="dxa"/>
            <w:shd w:val="clear" w:color="auto" w:fill="auto"/>
          </w:tcPr>
          <w:p>
            <w:pPr>
              <w:spacing w:after="0" w:line="240" w:lineRule="auto"/>
              <w:rPr>
                <w:rFonts w:cstheme="minorHAnsi"/>
                <w:b/>
                <w:lang w:val="en-AU"/>
              </w:rPr>
            </w:pPr>
            <w:r>
              <w:rPr>
                <w:rFonts w:cstheme="minorHAnsi"/>
                <w:b/>
                <w:lang w:val="en-AU"/>
              </w:rPr>
              <w:t>NETWORK PROVIDER IP &amp; CONNECTION DETAILS</w:t>
            </w:r>
          </w:p>
        </w:tc>
        <w:tc>
          <w:tcPr>
            <w:tcW w:w="569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9" w:hRule="atLeast"/>
        </w:trPr>
        <w:tc>
          <w:tcPr>
            <w:tcW w:w="3552" w:type="dxa"/>
            <w:shd w:val="clear" w:color="auto" w:fill="auto"/>
          </w:tcPr>
          <w:p>
            <w:pPr>
              <w:spacing w:after="0" w:line="240" w:lineRule="auto"/>
              <w:rPr>
                <w:rFonts w:cstheme="minorHAnsi"/>
                <w:b/>
                <w:lang w:val="en-AU"/>
              </w:rPr>
            </w:pPr>
            <w:r>
              <w:rPr>
                <w:rFonts w:cstheme="minorHAnsi"/>
                <w:b/>
                <w:lang w:val="en-AU"/>
              </w:rPr>
              <w:t>VOIP / PABX PHONE SYSTEM DETAILS IPs &amp; NUMBER RANGE</w:t>
            </w:r>
          </w:p>
        </w:tc>
        <w:tc>
          <w:tcPr>
            <w:tcW w:w="569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9" w:hRule="atLeast"/>
        </w:trPr>
        <w:tc>
          <w:tcPr>
            <w:tcW w:w="3552" w:type="dxa"/>
            <w:shd w:val="clear" w:color="auto" w:fill="auto"/>
          </w:tcPr>
          <w:p>
            <w:pPr>
              <w:spacing w:after="0" w:line="240" w:lineRule="auto"/>
              <w:rPr>
                <w:rFonts w:cstheme="minorHAnsi"/>
                <w:b/>
                <w:lang w:val="en-AU"/>
              </w:rPr>
            </w:pPr>
            <w:r>
              <w:rPr>
                <w:rFonts w:cstheme="minorHAnsi"/>
                <w:b/>
                <w:lang w:val="en-AU"/>
              </w:rPr>
              <w:t>FIXED LINE SERVICES &amp; HARDWARE</w:t>
            </w:r>
          </w:p>
        </w:tc>
        <w:tc>
          <w:tcPr>
            <w:tcW w:w="569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9" w:hRule="atLeast"/>
        </w:trPr>
        <w:tc>
          <w:tcPr>
            <w:tcW w:w="3552" w:type="dxa"/>
            <w:shd w:val="clear" w:color="auto" w:fill="auto"/>
          </w:tcPr>
          <w:p>
            <w:pPr>
              <w:spacing w:after="0" w:line="240" w:lineRule="auto"/>
              <w:rPr>
                <w:rFonts w:cstheme="minorHAnsi"/>
                <w:b/>
                <w:lang w:val="en-AU"/>
              </w:rPr>
            </w:pPr>
            <w:r>
              <w:rPr>
                <w:rFonts w:cstheme="minorHAnsi"/>
                <w:b/>
                <w:lang w:val="en-AU"/>
              </w:rPr>
              <w:t>3G/4G MOBILE DATA SERVICES &amp; HARDWARE</w:t>
            </w:r>
          </w:p>
        </w:tc>
        <w:tc>
          <w:tcPr>
            <w:tcW w:w="569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9" w:hRule="atLeast"/>
        </w:trPr>
        <w:tc>
          <w:tcPr>
            <w:tcW w:w="3552" w:type="dxa"/>
            <w:shd w:val="clear" w:color="auto" w:fill="auto"/>
          </w:tcPr>
          <w:p>
            <w:pPr>
              <w:spacing w:after="0" w:line="240" w:lineRule="auto"/>
              <w:rPr>
                <w:rFonts w:cstheme="minorHAnsi"/>
                <w:b/>
                <w:lang w:val="en-AU"/>
              </w:rPr>
            </w:pPr>
            <w:r>
              <w:rPr>
                <w:rFonts w:cstheme="minorHAnsi"/>
                <w:b/>
                <w:lang w:val="en-AU"/>
              </w:rPr>
              <w:t>SATELLITE PHONE SERVICES &amp; HARDWARE</w:t>
            </w:r>
          </w:p>
        </w:tc>
        <w:tc>
          <w:tcPr>
            <w:tcW w:w="569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9" w:hRule="atLeast"/>
        </w:trPr>
        <w:tc>
          <w:tcPr>
            <w:tcW w:w="3552" w:type="dxa"/>
            <w:shd w:val="clear" w:color="auto" w:fill="auto"/>
          </w:tcPr>
          <w:p>
            <w:pPr>
              <w:spacing w:after="0" w:line="240" w:lineRule="auto"/>
              <w:rPr>
                <w:rFonts w:cstheme="minorHAnsi"/>
                <w:b/>
                <w:lang w:val="en-AU"/>
              </w:rPr>
            </w:pPr>
            <w:r>
              <w:rPr>
                <w:rFonts w:cstheme="minorHAnsi"/>
                <w:b/>
                <w:lang w:val="en-AU"/>
              </w:rPr>
              <w:t>SINGLE POINT OF FAILURE ANALYSIS – COMMUNICATIONS INFRASTRUCTURE</w:t>
            </w:r>
          </w:p>
        </w:tc>
        <w:tc>
          <w:tcPr>
            <w:tcW w:w="5690"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FIREWALL &amp; SECURITY</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02"/>
        <w:gridCol w:w="57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02" w:type="dxa"/>
            <w:shd w:val="clear" w:color="auto" w:fill="auto"/>
          </w:tcPr>
          <w:p>
            <w:pPr>
              <w:spacing w:after="0" w:line="240" w:lineRule="auto"/>
              <w:rPr>
                <w:rFonts w:cstheme="minorHAnsi"/>
                <w:b/>
                <w:lang w:val="en-AU"/>
              </w:rPr>
            </w:pPr>
            <w:r>
              <w:rPr>
                <w:rFonts w:cstheme="minorHAnsi"/>
                <w:b/>
                <w:lang w:val="en-AU"/>
              </w:rPr>
              <w:t>FIREWALL SOFTWARE / HARDWARE</w:t>
            </w:r>
          </w:p>
        </w:tc>
        <w:tc>
          <w:tcPr>
            <w:tcW w:w="574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02" w:type="dxa"/>
            <w:shd w:val="clear" w:color="auto" w:fill="auto"/>
          </w:tcPr>
          <w:p>
            <w:pPr>
              <w:spacing w:after="0" w:line="240" w:lineRule="auto"/>
              <w:rPr>
                <w:rFonts w:cstheme="minorHAnsi"/>
                <w:b/>
                <w:lang w:val="en-AU"/>
              </w:rPr>
            </w:pPr>
            <w:r>
              <w:rPr>
                <w:rFonts w:cstheme="minorHAnsi"/>
                <w:b/>
                <w:lang w:val="en-AU"/>
              </w:rPr>
              <w:t>WIRED NETWORK</w:t>
            </w:r>
          </w:p>
        </w:tc>
        <w:tc>
          <w:tcPr>
            <w:tcW w:w="574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02" w:type="dxa"/>
            <w:shd w:val="clear" w:color="auto" w:fill="auto"/>
          </w:tcPr>
          <w:p>
            <w:pPr>
              <w:spacing w:after="0" w:line="240" w:lineRule="auto"/>
              <w:rPr>
                <w:rFonts w:cstheme="minorHAnsi"/>
                <w:b/>
                <w:lang w:val="en-AU"/>
              </w:rPr>
            </w:pPr>
            <w:r>
              <w:rPr>
                <w:rFonts w:cstheme="minorHAnsi"/>
                <w:b/>
                <w:lang w:val="en-AU"/>
              </w:rPr>
              <w:t>WIRELESS NETWORK</w:t>
            </w:r>
          </w:p>
        </w:tc>
        <w:tc>
          <w:tcPr>
            <w:tcW w:w="574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502" w:type="dxa"/>
            <w:shd w:val="clear" w:color="auto" w:fill="auto"/>
          </w:tcPr>
          <w:p>
            <w:pPr>
              <w:spacing w:after="0" w:line="240" w:lineRule="auto"/>
              <w:rPr>
                <w:rFonts w:cstheme="minorHAnsi"/>
                <w:b/>
                <w:lang w:val="en-AU"/>
              </w:rPr>
            </w:pPr>
            <w:r>
              <w:rPr>
                <w:rFonts w:cstheme="minorHAnsi"/>
                <w:b/>
                <w:lang w:val="en-AU"/>
              </w:rPr>
              <w:t>SINGLE POINT OF FAILURE – FIREWALL INFRASTRUCTURE</w:t>
            </w:r>
          </w:p>
        </w:tc>
        <w:tc>
          <w:tcPr>
            <w:tcW w:w="5740"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 xml:space="preserve">SITE REMOTE ACCESS </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97"/>
        <w:gridCol w:w="5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6" w:hRule="atLeast"/>
        </w:trPr>
        <w:tc>
          <w:tcPr>
            <w:tcW w:w="3497" w:type="dxa"/>
            <w:shd w:val="clear" w:color="auto" w:fill="auto"/>
          </w:tcPr>
          <w:p>
            <w:pPr>
              <w:spacing w:after="0" w:line="240" w:lineRule="auto"/>
              <w:rPr>
                <w:rFonts w:cstheme="minorHAnsi"/>
                <w:b/>
                <w:lang w:val="en-AU"/>
              </w:rPr>
            </w:pPr>
            <w:r>
              <w:rPr>
                <w:rFonts w:cstheme="minorHAnsi"/>
                <w:b/>
                <w:lang w:val="en-AU"/>
              </w:rPr>
              <w:t>REMOTE ACCESS METHODS / LOGS &amp; LOCATIONS</w:t>
            </w:r>
          </w:p>
        </w:tc>
        <w:tc>
          <w:tcPr>
            <w:tcW w:w="574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6" w:hRule="atLeast"/>
        </w:trPr>
        <w:tc>
          <w:tcPr>
            <w:tcW w:w="3497" w:type="dxa"/>
            <w:shd w:val="clear" w:color="auto" w:fill="auto"/>
          </w:tcPr>
          <w:p>
            <w:pPr>
              <w:spacing w:after="0" w:line="240" w:lineRule="auto"/>
              <w:rPr>
                <w:rFonts w:cstheme="minorHAnsi"/>
                <w:b/>
                <w:lang w:val="en-AU"/>
              </w:rPr>
            </w:pPr>
            <w:r>
              <w:rPr>
                <w:rFonts w:cstheme="minorHAnsi"/>
                <w:b/>
                <w:lang w:val="en-AU"/>
              </w:rPr>
              <w:t>SINGLE POINT OF FAILURE ANALYSIS – REMOTE ACCESS INFRASTRUCTURE</w:t>
            </w:r>
          </w:p>
        </w:tc>
        <w:tc>
          <w:tcPr>
            <w:tcW w:w="5745"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WIRED NETWORK SWITCH INFRASTRUCTURE</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0"/>
        <w:gridCol w:w="57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5" w:hRule="atLeast"/>
        </w:trPr>
        <w:tc>
          <w:tcPr>
            <w:tcW w:w="3510" w:type="dxa"/>
            <w:shd w:val="clear" w:color="auto" w:fill="auto"/>
          </w:tcPr>
          <w:p>
            <w:pPr>
              <w:spacing w:after="0" w:line="240" w:lineRule="auto"/>
              <w:rPr>
                <w:rFonts w:cstheme="minorHAnsi"/>
                <w:b/>
                <w:lang w:val="en-AU"/>
              </w:rPr>
            </w:pPr>
            <w:r>
              <w:rPr>
                <w:rFonts w:cstheme="minorHAnsi"/>
                <w:b/>
                <w:lang w:val="en-AU"/>
              </w:rPr>
              <w:t>HARDWARE / FIRMWARE / LOGS &amp; LOCATIONS</w:t>
            </w:r>
          </w:p>
        </w:tc>
        <w:tc>
          <w:tcPr>
            <w:tcW w:w="5732"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5" w:hRule="atLeast"/>
        </w:trPr>
        <w:tc>
          <w:tcPr>
            <w:tcW w:w="3510" w:type="dxa"/>
            <w:shd w:val="clear" w:color="auto" w:fill="auto"/>
          </w:tcPr>
          <w:p>
            <w:pPr>
              <w:spacing w:after="0" w:line="240" w:lineRule="auto"/>
              <w:rPr>
                <w:rFonts w:cstheme="minorHAnsi"/>
                <w:b/>
                <w:lang w:val="en-AU"/>
              </w:rPr>
            </w:pPr>
            <w:r>
              <w:rPr>
                <w:rFonts w:cstheme="minorHAnsi"/>
                <w:b/>
                <w:lang w:val="en-AU"/>
              </w:rPr>
              <w:t>SINGLE POINT OF FAILURE ANALYSIS</w:t>
            </w:r>
          </w:p>
          <w:p>
            <w:pPr>
              <w:spacing w:after="0" w:line="240" w:lineRule="auto"/>
              <w:rPr>
                <w:rFonts w:cstheme="minorHAnsi"/>
                <w:b/>
                <w:lang w:val="en-AU"/>
              </w:rPr>
            </w:pPr>
          </w:p>
        </w:tc>
        <w:tc>
          <w:tcPr>
            <w:tcW w:w="5732"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WIRELESS NETWORK SWITCH INFRASTRUCTURE</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0"/>
        <w:gridCol w:w="57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0" w:hRule="atLeast"/>
        </w:trPr>
        <w:tc>
          <w:tcPr>
            <w:tcW w:w="3510" w:type="dxa"/>
            <w:shd w:val="clear" w:color="auto" w:fill="auto"/>
          </w:tcPr>
          <w:p>
            <w:pPr>
              <w:spacing w:after="0" w:line="240" w:lineRule="auto"/>
              <w:rPr>
                <w:rFonts w:cstheme="minorHAnsi"/>
                <w:b/>
                <w:lang w:val="en-AU"/>
              </w:rPr>
            </w:pPr>
            <w:r>
              <w:rPr>
                <w:rFonts w:cstheme="minorHAnsi"/>
                <w:b/>
                <w:lang w:val="en-AU"/>
              </w:rPr>
              <w:t>HARDWARE / FIRMWARE / LOGS  &amp; LOCATIONS</w:t>
            </w:r>
          </w:p>
        </w:tc>
        <w:tc>
          <w:tcPr>
            <w:tcW w:w="5732"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0" w:hRule="atLeast"/>
        </w:trPr>
        <w:tc>
          <w:tcPr>
            <w:tcW w:w="3510" w:type="dxa"/>
            <w:shd w:val="clear" w:color="auto" w:fill="auto"/>
          </w:tcPr>
          <w:p>
            <w:pPr>
              <w:spacing w:after="0" w:line="240" w:lineRule="auto"/>
              <w:rPr>
                <w:rFonts w:cstheme="minorHAnsi"/>
                <w:b/>
                <w:lang w:val="en-AU"/>
              </w:rPr>
            </w:pPr>
            <w:r>
              <w:rPr>
                <w:rFonts w:cstheme="minorHAnsi"/>
                <w:b/>
                <w:lang w:val="en-AU"/>
              </w:rPr>
              <w:t>SINGLE POINT OF FAILURE ANALYSIS</w:t>
            </w:r>
          </w:p>
          <w:p>
            <w:pPr>
              <w:spacing w:after="0" w:line="240" w:lineRule="auto"/>
              <w:rPr>
                <w:rFonts w:cstheme="minorHAnsi"/>
                <w:b/>
                <w:lang w:val="en-AU"/>
              </w:rPr>
            </w:pPr>
          </w:p>
        </w:tc>
        <w:tc>
          <w:tcPr>
            <w:tcW w:w="5732"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INDUSTRIAL CONTROL SYSTEMS / SCADA INFRASTRUCTURE</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3"/>
        <w:gridCol w:w="57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513" w:type="dxa"/>
            <w:shd w:val="clear" w:color="auto" w:fill="auto"/>
          </w:tcPr>
          <w:p>
            <w:pPr>
              <w:spacing w:after="0" w:line="240" w:lineRule="auto"/>
              <w:rPr>
                <w:rFonts w:cstheme="minorHAnsi"/>
                <w:b/>
                <w:lang w:val="en-AU"/>
              </w:rPr>
            </w:pPr>
            <w:r>
              <w:rPr>
                <w:rFonts w:cstheme="minorHAnsi"/>
                <w:b/>
                <w:lang w:val="en-AU"/>
              </w:rPr>
              <w:t>SCADA PLC RTU HARDWARE / FIRMWARE / LOGS &amp; LOCATIONS</w:t>
            </w:r>
          </w:p>
        </w:tc>
        <w:tc>
          <w:tcPr>
            <w:tcW w:w="5729"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513" w:type="dxa"/>
            <w:shd w:val="clear" w:color="auto" w:fill="auto"/>
          </w:tcPr>
          <w:p>
            <w:pPr>
              <w:spacing w:after="0" w:line="240" w:lineRule="auto"/>
              <w:rPr>
                <w:rFonts w:cstheme="minorHAnsi"/>
                <w:b/>
                <w:lang w:val="en-AU"/>
              </w:rPr>
            </w:pPr>
            <w:r>
              <w:rPr>
                <w:rFonts w:cstheme="minorHAnsi"/>
                <w:b/>
                <w:lang w:val="en-AU"/>
              </w:rPr>
              <w:t>AUTHENTICATION METHODS &amp; CONTROLS</w:t>
            </w:r>
          </w:p>
          <w:p>
            <w:pPr>
              <w:spacing w:after="0" w:line="240" w:lineRule="auto"/>
              <w:rPr>
                <w:rFonts w:cstheme="minorHAnsi"/>
                <w:b/>
                <w:lang w:val="en-AU"/>
              </w:rPr>
            </w:pPr>
          </w:p>
        </w:tc>
        <w:tc>
          <w:tcPr>
            <w:tcW w:w="5729"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513" w:type="dxa"/>
            <w:shd w:val="clear" w:color="auto" w:fill="auto"/>
          </w:tcPr>
          <w:p>
            <w:pPr>
              <w:spacing w:after="0" w:line="240" w:lineRule="auto"/>
              <w:rPr>
                <w:rFonts w:cstheme="minorHAnsi"/>
                <w:b/>
                <w:lang w:val="en-AU"/>
              </w:rPr>
            </w:pPr>
            <w:r>
              <w:rPr>
                <w:rFonts w:cstheme="minorHAnsi"/>
                <w:b/>
                <w:lang w:val="en-AU"/>
              </w:rPr>
              <w:t>FUNCTIONAL ANALYSIS</w:t>
            </w:r>
          </w:p>
          <w:p>
            <w:pPr>
              <w:spacing w:after="0" w:line="240" w:lineRule="auto"/>
              <w:rPr>
                <w:rFonts w:cstheme="minorHAnsi"/>
                <w:b/>
                <w:lang w:val="en-AU"/>
              </w:rPr>
            </w:pPr>
          </w:p>
        </w:tc>
        <w:tc>
          <w:tcPr>
            <w:tcW w:w="5729"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513" w:type="dxa"/>
            <w:shd w:val="clear" w:color="auto" w:fill="auto"/>
          </w:tcPr>
          <w:p>
            <w:pPr>
              <w:spacing w:after="0" w:line="240" w:lineRule="auto"/>
              <w:rPr>
                <w:rFonts w:cstheme="minorHAnsi"/>
                <w:b/>
                <w:lang w:val="en-AU"/>
              </w:rPr>
            </w:pPr>
            <w:r>
              <w:rPr>
                <w:rFonts w:cstheme="minorHAnsi"/>
                <w:b/>
                <w:lang w:val="en-AU"/>
              </w:rPr>
              <w:t>PROCESS FLOW DIAGRAM</w:t>
            </w:r>
          </w:p>
          <w:p>
            <w:pPr>
              <w:spacing w:after="0" w:line="240" w:lineRule="auto"/>
              <w:rPr>
                <w:rFonts w:cstheme="minorHAnsi"/>
                <w:b/>
                <w:lang w:val="en-AU"/>
              </w:rPr>
            </w:pPr>
          </w:p>
        </w:tc>
        <w:tc>
          <w:tcPr>
            <w:tcW w:w="5729"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513" w:type="dxa"/>
            <w:shd w:val="clear" w:color="auto" w:fill="auto"/>
          </w:tcPr>
          <w:p>
            <w:pPr>
              <w:spacing w:after="0" w:line="240" w:lineRule="auto"/>
              <w:rPr>
                <w:rFonts w:cstheme="minorHAnsi"/>
                <w:b/>
                <w:lang w:val="en-AU"/>
              </w:rPr>
            </w:pPr>
            <w:r>
              <w:rPr>
                <w:rFonts w:cstheme="minorHAnsi"/>
                <w:b/>
                <w:lang w:val="en-AU"/>
              </w:rPr>
              <w:t>CONFIGURATION BACKUP SCHEDULE / LOCATIONS</w:t>
            </w:r>
          </w:p>
        </w:tc>
        <w:tc>
          <w:tcPr>
            <w:tcW w:w="5729"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513" w:type="dxa"/>
            <w:shd w:val="clear" w:color="auto" w:fill="auto"/>
          </w:tcPr>
          <w:p>
            <w:pPr>
              <w:spacing w:after="0" w:line="240" w:lineRule="auto"/>
              <w:rPr>
                <w:rFonts w:cstheme="minorHAnsi"/>
                <w:b/>
                <w:lang w:val="en-AU"/>
              </w:rPr>
            </w:pPr>
            <w:r>
              <w:rPr>
                <w:rFonts w:cstheme="minorHAnsi"/>
                <w:b/>
                <w:lang w:val="en-AU"/>
              </w:rPr>
              <w:t>ALERT / ALARM SYSTEMS &amp; THRESHOLDS</w:t>
            </w:r>
          </w:p>
        </w:tc>
        <w:tc>
          <w:tcPr>
            <w:tcW w:w="5729"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513" w:type="dxa"/>
            <w:shd w:val="clear" w:color="auto" w:fill="auto"/>
          </w:tcPr>
          <w:p>
            <w:pPr>
              <w:spacing w:after="0" w:line="240" w:lineRule="auto"/>
              <w:rPr>
                <w:rFonts w:cstheme="minorHAnsi"/>
                <w:b/>
                <w:lang w:val="en-AU"/>
              </w:rPr>
            </w:pPr>
            <w:r>
              <w:rPr>
                <w:rFonts w:cstheme="minorHAnsi"/>
                <w:b/>
                <w:lang w:val="en-AU"/>
              </w:rPr>
              <w:t>SINGLE POINT OF FAILURE ANALYSIS</w:t>
            </w:r>
          </w:p>
          <w:p>
            <w:pPr>
              <w:spacing w:after="0" w:line="240" w:lineRule="auto"/>
              <w:rPr>
                <w:rFonts w:cstheme="minorHAnsi"/>
                <w:b/>
                <w:lang w:val="en-AU"/>
              </w:rPr>
            </w:pPr>
          </w:p>
        </w:tc>
        <w:tc>
          <w:tcPr>
            <w:tcW w:w="5729"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 xml:space="preserve">DATA BACKUP </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67"/>
        <w:gridCol w:w="57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BACKUP SOFTWARE</w:t>
            </w:r>
          </w:p>
        </w:tc>
        <w:tc>
          <w:tcPr>
            <w:tcW w:w="577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BACKUP LOCATION &amp; RESTORATION TIMEFRAMES</w:t>
            </w:r>
          </w:p>
        </w:tc>
        <w:tc>
          <w:tcPr>
            <w:tcW w:w="577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DATA RETENTION REQUIREMENTS</w:t>
            </w:r>
          </w:p>
        </w:tc>
        <w:tc>
          <w:tcPr>
            <w:tcW w:w="5775"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 xml:space="preserve">DISASTER RECOVERY PLAN </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0"/>
        <w:gridCol w:w="57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604" w:hRule="atLeast"/>
        </w:trPr>
        <w:tc>
          <w:tcPr>
            <w:tcW w:w="3510" w:type="dxa"/>
            <w:shd w:val="clear" w:color="auto" w:fill="auto"/>
          </w:tcPr>
          <w:p>
            <w:pPr>
              <w:spacing w:after="0" w:line="240" w:lineRule="auto"/>
              <w:rPr>
                <w:rFonts w:cstheme="minorHAnsi"/>
                <w:b/>
                <w:lang w:val="en-AU"/>
              </w:rPr>
            </w:pPr>
            <w:r>
              <w:rPr>
                <w:rFonts w:cstheme="minorHAnsi"/>
                <w:b/>
                <w:lang w:val="en-AU"/>
              </w:rPr>
              <w:t xml:space="preserve">IDENTIFIED HIGH AVAILABILITY? </w:t>
            </w:r>
          </w:p>
          <w:p>
            <w:pPr>
              <w:spacing w:after="0" w:line="240" w:lineRule="auto"/>
              <w:rPr>
                <w:rFonts w:cstheme="minorHAnsi"/>
                <w:b/>
                <w:lang w:val="en-AU"/>
              </w:rPr>
            </w:pPr>
            <w:r>
              <w:rPr>
                <w:rFonts w:cstheme="minorHAnsi"/>
                <w:b/>
                <w:lang w:val="en-AU"/>
              </w:rPr>
              <w:t xml:space="preserve">(YES / NO) </w:t>
            </w:r>
          </w:p>
        </w:tc>
        <w:tc>
          <w:tcPr>
            <w:tcW w:w="5732"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04" w:hRule="atLeast"/>
        </w:trPr>
        <w:tc>
          <w:tcPr>
            <w:tcW w:w="3510" w:type="dxa"/>
            <w:shd w:val="clear" w:color="auto" w:fill="auto"/>
          </w:tcPr>
          <w:p>
            <w:pPr>
              <w:spacing w:after="0" w:line="240" w:lineRule="auto"/>
              <w:rPr>
                <w:rFonts w:cstheme="minorHAnsi"/>
                <w:b/>
                <w:lang w:val="en-AU"/>
              </w:rPr>
            </w:pPr>
            <w:r>
              <w:rPr>
                <w:rFonts w:cstheme="minorHAnsi"/>
                <w:b/>
                <w:lang w:val="en-AU"/>
              </w:rPr>
              <w:t xml:space="preserve">REQUIRED UP TIME (%) </w:t>
            </w:r>
          </w:p>
        </w:tc>
        <w:tc>
          <w:tcPr>
            <w:tcW w:w="5732"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604" w:hRule="atLeast"/>
        </w:trPr>
        <w:tc>
          <w:tcPr>
            <w:tcW w:w="3510" w:type="dxa"/>
            <w:shd w:val="clear" w:color="auto" w:fill="auto"/>
          </w:tcPr>
          <w:p>
            <w:pPr>
              <w:spacing w:after="0" w:line="240" w:lineRule="auto"/>
              <w:rPr>
                <w:rFonts w:cstheme="minorHAnsi"/>
                <w:b/>
                <w:lang w:val="en-AU"/>
              </w:rPr>
            </w:pPr>
            <w:r>
              <w:rPr>
                <w:rFonts w:cstheme="minorHAnsi"/>
                <w:b/>
                <w:lang w:val="en-AU"/>
              </w:rPr>
              <w:t>REQUIRED RETURN TO OPERATION (Hrs)</w:t>
            </w:r>
          </w:p>
        </w:tc>
        <w:tc>
          <w:tcPr>
            <w:tcW w:w="5732"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REDUNDANT POWER SUPPLY / UPS INFRASTRUCTURE</w:t>
      </w:r>
    </w:p>
    <w:tbl>
      <w:tblPr>
        <w:tblStyle w:val="44"/>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5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3510" w:type="dxa"/>
            <w:shd w:val="clear" w:color="auto" w:fill="auto"/>
          </w:tcPr>
          <w:p>
            <w:pPr>
              <w:spacing w:after="0" w:line="240" w:lineRule="auto"/>
              <w:rPr>
                <w:rFonts w:cstheme="minorHAnsi"/>
                <w:b/>
                <w:lang w:val="en-AU"/>
              </w:rPr>
            </w:pPr>
            <w:r>
              <w:rPr>
                <w:rFonts w:cstheme="minorHAnsi"/>
                <w:b/>
                <w:lang w:val="en-AU"/>
              </w:rPr>
              <w:t>UPS HARDWARE / LOCATION</w:t>
            </w:r>
          </w:p>
        </w:tc>
        <w:tc>
          <w:tcPr>
            <w:tcW w:w="5774" w:type="dxa"/>
            <w:shd w:val="clear" w:color="auto" w:fill="auto"/>
          </w:tcPr>
          <w:p>
            <w:pPr>
              <w:spacing w:after="0" w:line="240" w:lineRule="auto"/>
              <w:rPr>
                <w:rFonts w:cstheme="minorHAnsi"/>
                <w:b/>
                <w:color w:val="auto"/>
                <w:sz w:val="24"/>
                <w:szCs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3510" w:type="dxa"/>
            <w:shd w:val="clear" w:color="auto" w:fill="auto"/>
          </w:tcPr>
          <w:p>
            <w:pPr>
              <w:spacing w:after="0" w:line="240" w:lineRule="auto"/>
              <w:rPr>
                <w:rFonts w:cstheme="minorHAnsi"/>
                <w:b/>
                <w:lang w:val="en-AU"/>
              </w:rPr>
            </w:pPr>
            <w:r>
              <w:rPr>
                <w:rFonts w:cstheme="minorHAnsi"/>
                <w:b/>
                <w:lang w:val="en-AU"/>
              </w:rPr>
              <w:t>BATTERY CAPACITY / RUN TIME</w:t>
            </w:r>
          </w:p>
        </w:tc>
        <w:tc>
          <w:tcPr>
            <w:tcW w:w="5774" w:type="dxa"/>
            <w:shd w:val="clear" w:color="auto" w:fill="auto"/>
          </w:tcPr>
          <w:p>
            <w:pPr>
              <w:spacing w:after="0" w:line="240" w:lineRule="auto"/>
              <w:rPr>
                <w:rFonts w:cstheme="minorHAnsi"/>
                <w:b/>
                <w:color w:val="auto"/>
                <w:sz w:val="24"/>
                <w:szCs w:val="24"/>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3510" w:type="dxa"/>
            <w:shd w:val="clear" w:color="auto" w:fill="auto"/>
          </w:tcPr>
          <w:p>
            <w:pPr>
              <w:spacing w:after="0" w:line="240" w:lineRule="auto"/>
              <w:rPr>
                <w:rFonts w:cstheme="minorHAnsi"/>
                <w:b/>
                <w:lang w:val="en-AU"/>
              </w:rPr>
            </w:pPr>
            <w:r>
              <w:rPr>
                <w:rFonts w:cstheme="minorHAnsi"/>
                <w:b/>
                <w:lang w:val="en-AU"/>
              </w:rPr>
              <w:t>CONNECTED DEVICES</w:t>
            </w:r>
          </w:p>
        </w:tc>
        <w:tc>
          <w:tcPr>
            <w:tcW w:w="5774"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REDUNDANT POWER SUPPLY / GENERATOR INFRASTRUCTURE</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67"/>
        <w:gridCol w:w="57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GENERATOR HARDWARE / LOCATION</w:t>
            </w:r>
          </w:p>
        </w:tc>
        <w:tc>
          <w:tcPr>
            <w:tcW w:w="577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FIXED OR PORTABLE</w:t>
            </w:r>
          </w:p>
        </w:tc>
        <w:tc>
          <w:tcPr>
            <w:tcW w:w="577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CAPACITY (KVA)</w:t>
            </w:r>
          </w:p>
        </w:tc>
        <w:tc>
          <w:tcPr>
            <w:tcW w:w="577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FUEL TYPE / CAPACITY (L)</w:t>
            </w:r>
          </w:p>
        </w:tc>
        <w:tc>
          <w:tcPr>
            <w:tcW w:w="577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FUEL CONSUMPTION (L/Hr)</w:t>
            </w:r>
          </w:p>
        </w:tc>
        <w:tc>
          <w:tcPr>
            <w:tcW w:w="577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ON SITE FUEL STORAGE (L) &amp; LOCATIONS</w:t>
            </w:r>
          </w:p>
        </w:tc>
        <w:tc>
          <w:tcPr>
            <w:tcW w:w="577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467" w:type="dxa"/>
            <w:shd w:val="clear" w:color="auto" w:fill="auto"/>
          </w:tcPr>
          <w:p>
            <w:pPr>
              <w:spacing w:after="0" w:line="240" w:lineRule="auto"/>
              <w:rPr>
                <w:rFonts w:cstheme="minorHAnsi"/>
                <w:b/>
                <w:lang w:val="en-AU"/>
              </w:rPr>
            </w:pPr>
            <w:r>
              <w:rPr>
                <w:rFonts w:cstheme="minorHAnsi"/>
                <w:b/>
                <w:lang w:val="en-AU"/>
              </w:rPr>
              <w:t>FUEL SUPPLY ARRANGEMENTS / AGREEMENTS</w:t>
            </w:r>
          </w:p>
        </w:tc>
        <w:tc>
          <w:tcPr>
            <w:tcW w:w="5775"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9" w:hRule="atLeast"/>
        </w:trPr>
        <w:tc>
          <w:tcPr>
            <w:tcW w:w="3467" w:type="dxa"/>
            <w:shd w:val="clear" w:color="auto" w:fill="auto"/>
          </w:tcPr>
          <w:p>
            <w:pPr>
              <w:spacing w:after="0" w:line="240" w:lineRule="auto"/>
              <w:rPr>
                <w:rFonts w:cstheme="minorHAnsi"/>
                <w:b/>
                <w:lang w:val="en-AU"/>
              </w:rPr>
            </w:pPr>
            <w:r>
              <w:rPr>
                <w:rFonts w:cstheme="minorHAnsi"/>
                <w:b/>
                <w:lang w:val="en-AU"/>
              </w:rPr>
              <w:t xml:space="preserve">DOCUMENTED FAIL OVER / RESTORATION OF SERVICES. </w:t>
            </w:r>
          </w:p>
        </w:tc>
        <w:tc>
          <w:tcPr>
            <w:tcW w:w="5775"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ADMINISTRATION SYSTEMS (Supporting ICT systems)</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19"/>
        <w:gridCol w:w="58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419" w:type="dxa"/>
            <w:shd w:val="clear" w:color="auto" w:fill="auto"/>
          </w:tcPr>
          <w:p>
            <w:pPr>
              <w:spacing w:after="0" w:line="240" w:lineRule="auto"/>
              <w:rPr>
                <w:rFonts w:cstheme="minorHAnsi"/>
                <w:b/>
                <w:lang w:val="en-AU"/>
              </w:rPr>
            </w:pPr>
            <w:r>
              <w:rPr>
                <w:rFonts w:cstheme="minorHAnsi"/>
                <w:b/>
                <w:lang w:val="en-AU"/>
              </w:rPr>
              <w:t>WEB PROXY SERVER DETAILS / LOGS &amp; LOCATIONS</w:t>
            </w:r>
          </w:p>
        </w:tc>
        <w:tc>
          <w:tcPr>
            <w:tcW w:w="5823"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419" w:type="dxa"/>
            <w:shd w:val="clear" w:color="auto" w:fill="auto"/>
          </w:tcPr>
          <w:p>
            <w:pPr>
              <w:spacing w:after="0" w:line="240" w:lineRule="auto"/>
              <w:rPr>
                <w:rFonts w:cstheme="minorHAnsi"/>
                <w:b/>
                <w:lang w:val="en-AU"/>
              </w:rPr>
            </w:pPr>
            <w:r>
              <w:rPr>
                <w:rFonts w:cstheme="minorHAnsi"/>
                <w:b/>
                <w:lang w:val="en-AU"/>
              </w:rPr>
              <w:t>DOMAIN CONTROLLER DETAILS / LOGS &amp; LOCATIONS</w:t>
            </w:r>
          </w:p>
        </w:tc>
        <w:tc>
          <w:tcPr>
            <w:tcW w:w="5823"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419" w:type="dxa"/>
            <w:shd w:val="clear" w:color="auto" w:fill="auto"/>
          </w:tcPr>
          <w:p>
            <w:pPr>
              <w:spacing w:after="0" w:line="240" w:lineRule="auto"/>
              <w:rPr>
                <w:rFonts w:cstheme="minorHAnsi"/>
                <w:b/>
                <w:lang w:val="en-AU"/>
              </w:rPr>
            </w:pPr>
            <w:r>
              <w:rPr>
                <w:rFonts w:cstheme="minorHAnsi"/>
                <w:b/>
                <w:lang w:val="en-AU"/>
              </w:rPr>
              <w:t>WEB SERVER DETAILS / LOGS &amp; LOCATIONS</w:t>
            </w:r>
          </w:p>
        </w:tc>
        <w:tc>
          <w:tcPr>
            <w:tcW w:w="5823"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trPr>
        <w:tc>
          <w:tcPr>
            <w:tcW w:w="3419" w:type="dxa"/>
            <w:shd w:val="clear" w:color="auto" w:fill="auto"/>
          </w:tcPr>
          <w:p>
            <w:pPr>
              <w:spacing w:after="0" w:line="240" w:lineRule="auto"/>
              <w:rPr>
                <w:rFonts w:cstheme="minorHAnsi"/>
                <w:b/>
                <w:lang w:val="en-AU"/>
              </w:rPr>
            </w:pPr>
            <w:r>
              <w:rPr>
                <w:rFonts w:cstheme="minorHAnsi"/>
                <w:b/>
                <w:lang w:val="en-AU"/>
              </w:rPr>
              <w:t>SERVER ENVIRONMENT OPERATING SYSTEM DETAILS / LOGS &amp; LOCATIONS</w:t>
            </w:r>
          </w:p>
        </w:tc>
        <w:tc>
          <w:tcPr>
            <w:tcW w:w="5823"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3" w:hRule="atLeast"/>
        </w:trPr>
        <w:tc>
          <w:tcPr>
            <w:tcW w:w="3419" w:type="dxa"/>
            <w:shd w:val="clear" w:color="auto" w:fill="auto"/>
          </w:tcPr>
          <w:p>
            <w:pPr>
              <w:spacing w:after="0" w:line="240" w:lineRule="auto"/>
              <w:rPr>
                <w:rFonts w:cstheme="minorHAnsi"/>
                <w:b/>
                <w:lang w:val="en-AU"/>
              </w:rPr>
            </w:pPr>
            <w:r>
              <w:rPr>
                <w:rFonts w:cstheme="minorHAnsi"/>
                <w:b/>
                <w:lang w:val="en-AU"/>
              </w:rPr>
              <w:t>VIRTUAL SERVER HOST ENVIRONMENT DETAILS / LOGS &amp; LOCATIONS</w:t>
            </w:r>
          </w:p>
        </w:tc>
        <w:tc>
          <w:tcPr>
            <w:tcW w:w="5823"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EMAIL SYSTEMS</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9"/>
        <w:gridCol w:w="58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1" w:hRule="atLeast"/>
        </w:trPr>
        <w:tc>
          <w:tcPr>
            <w:tcW w:w="3369" w:type="dxa"/>
            <w:shd w:val="clear" w:color="auto" w:fill="auto"/>
          </w:tcPr>
          <w:p>
            <w:pPr>
              <w:spacing w:after="0" w:line="240" w:lineRule="auto"/>
              <w:rPr>
                <w:rFonts w:cstheme="minorHAnsi"/>
                <w:b/>
                <w:lang w:val="en-AU"/>
              </w:rPr>
            </w:pPr>
            <w:r>
              <w:rPr>
                <w:rFonts w:cstheme="minorHAnsi"/>
                <w:b/>
                <w:lang w:val="en-AU"/>
              </w:rPr>
              <w:t>EMAIL SERVER DETAILS / LOGS &amp; LOCATIONS</w:t>
            </w:r>
          </w:p>
        </w:tc>
        <w:tc>
          <w:tcPr>
            <w:tcW w:w="5873"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DATABASE SYSTEMS</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84"/>
        <w:gridCol w:w="58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384" w:type="dxa"/>
            <w:shd w:val="clear" w:color="auto" w:fill="auto"/>
          </w:tcPr>
          <w:p>
            <w:pPr>
              <w:spacing w:after="0" w:line="240" w:lineRule="auto"/>
              <w:rPr>
                <w:rFonts w:cstheme="minorHAnsi"/>
                <w:b/>
                <w:lang w:val="en-AU"/>
              </w:rPr>
            </w:pPr>
            <w:r>
              <w:rPr>
                <w:rFonts w:cstheme="minorHAnsi"/>
                <w:b/>
                <w:lang w:val="en-AU"/>
              </w:rPr>
              <w:t>SERVER DETAILS / LOGS &amp; LOCATIONS</w:t>
            </w:r>
          </w:p>
        </w:tc>
        <w:tc>
          <w:tcPr>
            <w:tcW w:w="5858"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8" w:hRule="atLeast"/>
        </w:trPr>
        <w:tc>
          <w:tcPr>
            <w:tcW w:w="3384" w:type="dxa"/>
            <w:shd w:val="clear" w:color="auto" w:fill="auto"/>
          </w:tcPr>
          <w:p>
            <w:pPr>
              <w:spacing w:after="0" w:line="240" w:lineRule="auto"/>
              <w:rPr>
                <w:rFonts w:cstheme="minorHAnsi"/>
                <w:b/>
                <w:lang w:val="en-AU"/>
              </w:rPr>
            </w:pPr>
            <w:r>
              <w:rPr>
                <w:rFonts w:cstheme="minorHAnsi"/>
                <w:b/>
                <w:lang w:val="en-AU"/>
              </w:rPr>
              <w:t>PRODUCTION DATABASE DETAILS / LOGS &amp; LOCATIONS</w:t>
            </w:r>
          </w:p>
        </w:tc>
        <w:tc>
          <w:tcPr>
            <w:tcW w:w="5858"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9" w:hRule="atLeast"/>
        </w:trPr>
        <w:tc>
          <w:tcPr>
            <w:tcW w:w="3384" w:type="dxa"/>
            <w:shd w:val="clear" w:color="auto" w:fill="auto"/>
          </w:tcPr>
          <w:p>
            <w:pPr>
              <w:spacing w:after="0" w:line="240" w:lineRule="auto"/>
              <w:rPr>
                <w:rFonts w:cstheme="minorHAnsi"/>
                <w:b/>
                <w:lang w:val="en-AU"/>
              </w:rPr>
            </w:pPr>
            <w:r>
              <w:rPr>
                <w:rFonts w:cstheme="minorHAnsi"/>
                <w:b/>
                <w:lang w:val="en-AU"/>
              </w:rPr>
              <w:t>TEST DATABASE DETAILS / LOGS &amp; LOCATIONS</w:t>
            </w:r>
          </w:p>
        </w:tc>
        <w:tc>
          <w:tcPr>
            <w:tcW w:w="5858"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CLOUD SERVICE PROVIDERS</w:t>
      </w:r>
    </w:p>
    <w:tbl>
      <w:tblPr>
        <w:tblStyle w:val="44"/>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7"/>
        <w:gridCol w:w="5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0" w:hRule="atLeast"/>
        </w:trPr>
        <w:tc>
          <w:tcPr>
            <w:tcW w:w="3367" w:type="dxa"/>
            <w:shd w:val="clear" w:color="auto" w:fill="auto"/>
          </w:tcPr>
          <w:p>
            <w:pPr>
              <w:spacing w:after="0" w:line="240" w:lineRule="auto"/>
              <w:rPr>
                <w:rFonts w:cstheme="minorHAnsi"/>
                <w:b/>
                <w:lang w:val="en-AU"/>
              </w:rPr>
            </w:pPr>
            <w:r>
              <w:rPr>
                <w:rFonts w:cstheme="minorHAnsi"/>
                <w:b/>
                <w:lang w:val="en-AU"/>
              </w:rPr>
              <w:t>HOSTED SERVICE PROVIDERS &amp; SLAs</w:t>
            </w:r>
          </w:p>
        </w:tc>
        <w:tc>
          <w:tcPr>
            <w:tcW w:w="5895" w:type="dxa"/>
            <w:shd w:val="clear" w:color="auto" w:fill="auto"/>
          </w:tcPr>
          <w:p>
            <w:pPr>
              <w:spacing w:after="0" w:line="240" w:lineRule="auto"/>
              <w:rPr>
                <w:rFonts w:cstheme="minorHAnsi"/>
                <w:b/>
                <w:color w:val="auto"/>
                <w:sz w:val="24"/>
                <w:szCs w:val="24"/>
                <w:lang w:val="en-AU"/>
              </w:rPr>
            </w:pPr>
          </w:p>
        </w:tc>
      </w:tr>
    </w:tbl>
    <w:p>
      <w:pPr>
        <w:spacing w:line="259" w:lineRule="auto"/>
        <w:rPr>
          <w:rFonts w:cstheme="minorHAnsi"/>
          <w:b/>
          <w:color w:val="auto"/>
          <w:sz w:val="24"/>
          <w:szCs w:val="24"/>
          <w:lang w:val="en-AU"/>
        </w:rPr>
      </w:pPr>
    </w:p>
    <w:p>
      <w:pPr>
        <w:spacing w:line="259" w:lineRule="auto"/>
        <w:rPr>
          <w:rFonts w:cstheme="minorHAnsi"/>
          <w:b/>
          <w:color w:val="auto"/>
          <w:sz w:val="24"/>
          <w:szCs w:val="24"/>
          <w:lang w:val="en-AU"/>
        </w:rPr>
      </w:pPr>
      <w:r>
        <w:rPr>
          <w:rFonts w:cstheme="minorHAnsi"/>
          <w:b/>
          <w:color w:val="auto"/>
          <w:sz w:val="24"/>
          <w:szCs w:val="24"/>
          <w:lang w:val="en-AU"/>
        </w:rPr>
        <w:t xml:space="preserve">STAFF DESKTOP / LAPTOP / TABLET SYSTEMS </w:t>
      </w:r>
    </w:p>
    <w:tbl>
      <w:tblPr>
        <w:tblStyle w:val="44"/>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462"/>
        <w:gridCol w:w="5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6" w:hRule="atLeast"/>
        </w:trPr>
        <w:tc>
          <w:tcPr>
            <w:tcW w:w="3462" w:type="dxa"/>
            <w:shd w:val="clear" w:color="auto" w:fill="auto"/>
          </w:tcPr>
          <w:p>
            <w:pPr>
              <w:spacing w:after="0" w:line="240" w:lineRule="auto"/>
              <w:rPr>
                <w:rFonts w:cstheme="minorHAnsi"/>
                <w:b/>
                <w:lang w:val="en-AU"/>
              </w:rPr>
            </w:pPr>
            <w:r>
              <w:rPr>
                <w:rFonts w:cstheme="minorHAnsi"/>
                <w:b/>
                <w:lang w:val="en-AU"/>
              </w:rPr>
              <w:t>CLIENT ENVIRONMENT OS / LOGS &amp; LOCATIONS</w:t>
            </w:r>
          </w:p>
        </w:tc>
        <w:tc>
          <w:tcPr>
            <w:tcW w:w="5780" w:type="dxa"/>
            <w:shd w:val="clear" w:color="auto" w:fill="auto"/>
          </w:tcPr>
          <w:p>
            <w:pPr>
              <w:spacing w:after="0" w:line="240" w:lineRule="auto"/>
              <w:rPr>
                <w:rFonts w:cstheme="minorHAnsi"/>
                <w:b/>
                <w:color w:val="auto"/>
                <w:sz w:val="24"/>
                <w:szCs w:val="24"/>
                <w:lang w:val="en-AU"/>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6" w:hRule="atLeast"/>
        </w:trPr>
        <w:tc>
          <w:tcPr>
            <w:tcW w:w="3462" w:type="dxa"/>
            <w:shd w:val="clear" w:color="auto" w:fill="auto"/>
          </w:tcPr>
          <w:p>
            <w:pPr>
              <w:spacing w:after="0" w:line="240" w:lineRule="auto"/>
              <w:rPr>
                <w:rFonts w:cstheme="minorHAnsi"/>
                <w:b/>
                <w:lang w:val="en-AU"/>
              </w:rPr>
            </w:pPr>
            <w:r>
              <w:rPr>
                <w:rFonts w:cstheme="minorHAnsi"/>
                <w:b/>
                <w:lang w:val="en-AU"/>
              </w:rPr>
              <w:t xml:space="preserve">CLIENT HARDWARE MANUFACTURER / MODEL </w:t>
            </w:r>
          </w:p>
        </w:tc>
        <w:tc>
          <w:tcPr>
            <w:tcW w:w="5780" w:type="dxa"/>
            <w:shd w:val="clear" w:color="auto" w:fill="auto"/>
          </w:tcPr>
          <w:p>
            <w:pPr>
              <w:spacing w:after="0" w:line="240" w:lineRule="auto"/>
              <w:rPr>
                <w:rFonts w:cstheme="minorHAnsi"/>
                <w:b/>
                <w:color w:val="auto"/>
                <w:sz w:val="24"/>
                <w:szCs w:val="24"/>
                <w:lang w:val="en-AU"/>
              </w:rPr>
            </w:pPr>
          </w:p>
        </w:tc>
      </w:tr>
    </w:tbl>
    <w:p/>
    <w:sectPr>
      <w:pgSz w:w="11906" w:h="16838"/>
      <w:pgMar w:top="1440" w:right="1440" w:bottom="1440" w:left="1440" w:header="709" w:footer="709"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Franklin Gothic Book">
    <w:panose1 w:val="020B0503020102020204"/>
    <w:charset w:val="00"/>
    <w:family w:val="swiss"/>
    <w:pitch w:val="default"/>
    <w:sig w:usb0="00000287" w:usb1="00000000" w:usb2="00000000" w:usb3="00000000" w:csb0="2000009F" w:csb1="DFD7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onotype Corsiva">
    <w:panose1 w:val="03010101010201010101"/>
    <w:charset w:val="00"/>
    <w:family w:val="script"/>
    <w:pitch w:val="default"/>
    <w:sig w:usb0="00000287" w:usb1="00000000" w:usb2="00000000" w:usb3="00000000" w:csb0="2000009F" w:csb1="DFD70000"/>
  </w:font>
  <w:font w:name="Franklin Gothic Demi Cond">
    <w:panose1 w:val="020B0706030402020204"/>
    <w:charset w:val="00"/>
    <w:family w:val="swiss"/>
    <w:pitch w:val="default"/>
    <w:sig w:usb0="00000287" w:usb1="00000000" w:usb2="00000000" w:usb3="00000000" w:csb0="2000009F" w:csb1="DFD70000"/>
  </w:font>
  <w:font w:name="Times">
    <w:altName w:val="Times New Roman"/>
    <w:panose1 w:val="02020603050405020304"/>
    <w:charset w:val="00"/>
    <w:family w:val="auto"/>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Franklin Gothic Medium">
    <w:panose1 w:val="020B0603020102020204"/>
    <w:charset w:val="00"/>
    <w:family w:val="swiss"/>
    <w:pitch w:val="default"/>
    <w:sig w:usb0="00000287" w:usb1="00000000" w:usb2="00000000" w:usb3="00000000" w:csb0="2000009F" w:csb1="DFD70000"/>
  </w:font>
  <w:font w:name="等线">
    <w:altName w:val="Segoe Print"/>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color w:val="FF0000"/>
        <w:lang w:val="en-AU"/>
      </w:rPr>
    </w:pPr>
    <w:r>
      <w:rPr>
        <w:sz w:val="2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C46l0cDAgAAEgQAAA4AAAAAAAAAAQAgAAAAHwEAAGRycy9lMm9E&#10;b2MueG1sUEsFBgAAAAAGAAYAWQEAAJQFAAAAAA==&#10;">
              <v:fill on="f" focussize="0,0"/>
              <v:stroke on="f" weight="0.5pt"/>
              <v:imagedata o:title=""/>
              <o:lock v:ext="edit" aspectratio="f"/>
              <v:textbox inset="0mm,0mm,0mm,0mm" style="mso-fit-shape-to-text:t;">
                <w:txbxContent>
                  <w:p>
                    <w:pPr>
                      <w:pStyle w:val="17"/>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w:rPr>
        <w:b/>
        <w:color w:val="FF0000"/>
        <w:lang w:val="en-AU"/>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rPr>
          <w:lang w:val="en-AU"/>
        </w:rPr>
      </w:pPr>
      <w:r>
        <w:rPr>
          <w:rStyle w:val="40"/>
        </w:rPr>
        <w:footnoteRef/>
      </w:r>
      <w:r>
        <w:t xml:space="preserve"> </w:t>
      </w:r>
      <w:r>
        <w:rPr>
          <w:lang w:val="en-GB"/>
        </w:rPr>
        <w:t>Based on the Office of the Victorian Information Commissioner, Victorian Protective Data Security Framework Business Impact Levels, Version 2.0, February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b/>
        <w:color w:val="FF0000"/>
        <w:lang w:val="en-US"/>
      </w:rPr>
    </w:pPr>
    <w:r>
      <w:drawing>
        <wp:inline distT="0" distB="0" distL="114300" distR="114300">
          <wp:extent cx="3448685" cy="474980"/>
          <wp:effectExtent l="0" t="0" r="18415" b="1270"/>
          <wp:docPr id="10" name="ITM logo + tag.jpg" descr="/Volumes/LIVE JOBS/INTM Live Jobs/216798 INTM ITM Brand development/Studio/Links/ITM logo +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TM logo + tag.jpg" descr="/Volumes/LIVE JOBS/INTM Live Jobs/216798 INTM ITM Brand development/Studio/Links/ITM logo + tag.jpg"/>
                  <pic:cNvPicPr>
                    <a:picLocks noChangeAspect="1"/>
                  </pic:cNvPicPr>
                </pic:nvPicPr>
                <pic:blipFill>
                  <a:blip r:embed="rId1" r:link="rId2">
                    <a:extLst>
                      <a:ext uri="{28A0092B-C50C-407E-A947-70E740481C1C}">
                        <a14:useLocalDpi xmlns:a14="http://schemas.microsoft.com/office/drawing/2010/main" val="0"/>
                      </a:ext>
                    </a:extLst>
                  </a:blip>
                  <a:stretch>
                    <a:fillRect/>
                  </a:stretch>
                </pic:blipFill>
                <pic:spPr>
                  <a:xfrm>
                    <a:off x="0" y="0"/>
                    <a:ext cx="3448685" cy="474980"/>
                  </a:xfrm>
                  <a:prstGeom prst="rect">
                    <a:avLst/>
                  </a:prstGeom>
                </pic:spPr>
              </pic:pic>
            </a:graphicData>
          </a:graphic>
        </wp:inline>
      </w:drawing>
    </w:r>
    <w:r>
      <w:rPr>
        <w:lang w:val="en-US"/>
      </w:rPr>
      <w:tab/>
    </w:r>
    <w:r>
      <w:rPr>
        <w:b/>
        <w:color w:val="FF0000"/>
        <w:lang w:val="en-AU"/>
      </w:rPr>
      <w:t>VERSION</w:t>
    </w:r>
    <w:r>
      <w:rPr>
        <w:b/>
        <w:color w:val="FF0000"/>
        <w:lang w:val="en-US"/>
      </w:rPr>
      <w:t>01</w:t>
    </w:r>
    <w:r>
      <w:rPr>
        <w:b/>
        <w:color w:val="FF0000"/>
        <w:lang w:val="en-AU"/>
      </w:rPr>
      <w:t xml:space="preserve"> DATE: 0</w:t>
    </w:r>
    <w:r>
      <w:rPr>
        <w:b/>
        <w:color w:val="FF0000"/>
        <w:lang w:val="en-US"/>
      </w:rPr>
      <w:t>2</w:t>
    </w:r>
    <w:r>
      <w:rPr>
        <w:b/>
        <w:color w:val="FF0000"/>
        <w:lang w:val="en-AU"/>
      </w:rPr>
      <w:t>/20</w:t>
    </w:r>
    <w:r>
      <w:rPr>
        <w:b/>
        <w:color w:val="FF0000"/>
        <w:lang w:val="en-US"/>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color w:val="FF0000"/>
        <w:lang w:val="en-AU"/>
      </w:rPr>
    </w:pPr>
    <w:r>
      <w:rPr>
        <w:color w:val="FF0000"/>
        <w:lang w:val="en-AU"/>
      </w:rP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tentative="0">
      <w:start w:val="1"/>
      <w:numFmt w:val="bullet"/>
      <w:pStyle w:val="24"/>
      <w:lvlText w:val="○"/>
      <w:lvlJc w:val="left"/>
      <w:pPr>
        <w:ind w:left="1800" w:hanging="360"/>
      </w:pPr>
      <w:rPr>
        <w:rFonts w:hint="default" w:ascii="Monotype Corsiva" w:hAnsi="Monotype Corsiva"/>
        <w:color w:val="A5A5A5" w:themeColor="accent3"/>
        <w14:textFill>
          <w14:solidFill>
            <w14:schemeClr w14:val="accent3"/>
          </w14:solidFill>
        </w14:textFill>
      </w:rPr>
    </w:lvl>
  </w:abstractNum>
  <w:abstractNum w:abstractNumId="1">
    <w:nsid w:val="FFFFFF81"/>
    <w:multiLevelType w:val="singleLevel"/>
    <w:tmpl w:val="FFFFFF81"/>
    <w:lvl w:ilvl="0" w:tentative="0">
      <w:start w:val="1"/>
      <w:numFmt w:val="bullet"/>
      <w:pStyle w:val="23"/>
      <w:lvlText w:val=""/>
      <w:lvlJc w:val="left"/>
      <w:pPr>
        <w:ind w:left="1440" w:hanging="360"/>
      </w:pPr>
      <w:rPr>
        <w:rFonts w:hint="default" w:ascii="Symbol" w:hAnsi="Symbol"/>
        <w:color w:val="A5A5A5" w:themeColor="accent3"/>
        <w14:textFill>
          <w14:solidFill>
            <w14:schemeClr w14:val="accent3"/>
          </w14:solidFill>
        </w14:textFill>
      </w:rPr>
    </w:lvl>
  </w:abstractNum>
  <w:abstractNum w:abstractNumId="2">
    <w:nsid w:val="FFFFFF82"/>
    <w:multiLevelType w:val="singleLevel"/>
    <w:tmpl w:val="FFFFFF82"/>
    <w:lvl w:ilvl="0" w:tentative="0">
      <w:start w:val="1"/>
      <w:numFmt w:val="bullet"/>
      <w:pStyle w:val="22"/>
      <w:lvlText w:val=""/>
      <w:lvlJc w:val="left"/>
      <w:pPr>
        <w:ind w:left="1080" w:hanging="360"/>
      </w:pPr>
      <w:rPr>
        <w:rFonts w:hint="default" w:ascii="Symbol" w:hAnsi="Symbol"/>
        <w:color w:val="8FAADC" w:themeColor="accent1" w:themeTint="99"/>
        <w14:textFill>
          <w14:solidFill>
            <w14:schemeClr w14:val="accent1">
              <w14:lumMod w14:val="60000"/>
              <w14:lumOff w14:val="40000"/>
            </w14:schemeClr>
          </w14:solidFill>
        </w14:textFill>
      </w:rPr>
    </w:lvl>
  </w:abstractNum>
  <w:abstractNum w:abstractNumId="3">
    <w:nsid w:val="FFFFFF83"/>
    <w:multiLevelType w:val="singleLevel"/>
    <w:tmpl w:val="FFFFFF83"/>
    <w:lvl w:ilvl="0" w:tentative="0">
      <w:start w:val="1"/>
      <w:numFmt w:val="bullet"/>
      <w:pStyle w:val="21"/>
      <w:lvlText w:val=""/>
      <w:lvlJc w:val="left"/>
      <w:pPr>
        <w:ind w:left="720" w:hanging="360"/>
      </w:pPr>
      <w:rPr>
        <w:rFonts w:hint="default" w:ascii="Symbol" w:hAnsi="Symbol"/>
        <w:color w:val="4472C4" w:themeColor="accent1"/>
        <w14:textFill>
          <w14:solidFill>
            <w14:schemeClr w14:val="accent1"/>
          </w14:solidFill>
        </w14:textFill>
      </w:rPr>
    </w:lvl>
  </w:abstractNum>
  <w:abstractNum w:abstractNumId="4">
    <w:nsid w:val="FFFFFF89"/>
    <w:multiLevelType w:val="singleLevel"/>
    <w:tmpl w:val="FFFFFF89"/>
    <w:lvl w:ilvl="0" w:tentative="0">
      <w:start w:val="1"/>
      <w:numFmt w:val="bullet"/>
      <w:pStyle w:val="20"/>
      <w:lvlText w:val=""/>
      <w:lvlJc w:val="left"/>
      <w:pPr>
        <w:ind w:left="360" w:hanging="360"/>
      </w:pPr>
      <w:rPr>
        <w:rFonts w:hint="default" w:ascii="Symbol" w:hAnsi="Symbol"/>
        <w:color w:val="2F5597" w:themeColor="accent1" w:themeShade="BF"/>
      </w:rPr>
    </w:lvl>
  </w:abstractNum>
  <w:abstractNum w:abstractNumId="5">
    <w:nsid w:val="03004B21"/>
    <w:multiLevelType w:val="multilevel"/>
    <w:tmpl w:val="03004B21"/>
    <w:lvl w:ilvl="0" w:tentative="0">
      <w:start w:val="1"/>
      <w:numFmt w:val="decimal"/>
      <w:lvlText w:val="%1."/>
      <w:lvlJc w:val="left"/>
      <w:pPr>
        <w:ind w:left="720" w:hanging="720"/>
      </w:pPr>
      <w:rPr>
        <w:rFonts w:hint="default"/>
      </w:rPr>
    </w:lvl>
    <w:lvl w:ilvl="1" w:tentative="0">
      <w:start w:val="1"/>
      <w:numFmt w:val="decimal"/>
      <w:isLgl/>
      <w:lvlText w:val="%1.%2"/>
      <w:lvlJc w:val="left"/>
      <w:pPr>
        <w:ind w:left="810" w:hanging="810"/>
      </w:pPr>
      <w:rPr>
        <w:rFonts w:hint="default"/>
        <w:b w:val="0"/>
      </w:rPr>
    </w:lvl>
    <w:lvl w:ilvl="2" w:tentative="0">
      <w:start w:val="1"/>
      <w:numFmt w:val="decimal"/>
      <w:isLgl/>
      <w:lvlText w:val="%1.%2.%3"/>
      <w:lvlJc w:val="left"/>
      <w:pPr>
        <w:ind w:left="1440" w:hanging="1440"/>
      </w:pPr>
      <w:rPr>
        <w:rFonts w:hint="default"/>
        <w:b w:val="0"/>
      </w:rPr>
    </w:lvl>
    <w:lvl w:ilvl="3" w:tentative="0">
      <w:start w:val="1"/>
      <w:numFmt w:val="decimal"/>
      <w:isLgl/>
      <w:lvlText w:val="%1.%2.%3.%4"/>
      <w:lvlJc w:val="left"/>
      <w:pPr>
        <w:ind w:left="1800" w:hanging="1800"/>
      </w:pPr>
      <w:rPr>
        <w:rFonts w:hint="default"/>
      </w:rPr>
    </w:lvl>
    <w:lvl w:ilvl="4" w:tentative="0">
      <w:start w:val="1"/>
      <w:numFmt w:val="decimal"/>
      <w:isLgl/>
      <w:lvlText w:val="%1.%2.%3.%4.%5"/>
      <w:lvlJc w:val="left"/>
      <w:pPr>
        <w:ind w:left="2160" w:hanging="2160"/>
      </w:pPr>
      <w:rPr>
        <w:rFonts w:hint="default"/>
      </w:rPr>
    </w:lvl>
    <w:lvl w:ilvl="5" w:tentative="0">
      <w:start w:val="1"/>
      <w:numFmt w:val="decimal"/>
      <w:isLgl/>
      <w:lvlText w:val="%1.%2.%3.%4.%5.%6"/>
      <w:lvlJc w:val="left"/>
      <w:pPr>
        <w:ind w:left="2520" w:hanging="2520"/>
      </w:pPr>
      <w:rPr>
        <w:rFonts w:hint="default"/>
      </w:rPr>
    </w:lvl>
    <w:lvl w:ilvl="6" w:tentative="0">
      <w:start w:val="1"/>
      <w:numFmt w:val="decimal"/>
      <w:isLgl/>
      <w:lvlText w:val="%1.%2.%3.%4.%5.%6.%7"/>
      <w:lvlJc w:val="left"/>
      <w:pPr>
        <w:ind w:left="2880" w:hanging="2880"/>
      </w:pPr>
      <w:rPr>
        <w:rFonts w:hint="default"/>
      </w:rPr>
    </w:lvl>
    <w:lvl w:ilvl="7" w:tentative="0">
      <w:start w:val="1"/>
      <w:numFmt w:val="decimal"/>
      <w:isLgl/>
      <w:lvlText w:val="%1.%2.%3.%4.%5.%6.%7.%8"/>
      <w:lvlJc w:val="left"/>
      <w:pPr>
        <w:ind w:left="3240" w:hanging="3240"/>
      </w:pPr>
      <w:rPr>
        <w:rFonts w:hint="default"/>
      </w:rPr>
    </w:lvl>
    <w:lvl w:ilvl="8" w:tentative="0">
      <w:start w:val="1"/>
      <w:numFmt w:val="decimal"/>
      <w:isLgl/>
      <w:lvlText w:val="%1.%2.%3.%4.%5.%6.%7.%8.%9"/>
      <w:lvlJc w:val="left"/>
      <w:pPr>
        <w:ind w:left="3600" w:hanging="3600"/>
      </w:pPr>
      <w:rPr>
        <w:rFonts w:hint="default"/>
      </w:rPr>
    </w:lvl>
  </w:abstractNum>
  <w:abstractNum w:abstractNumId="6">
    <w:nsid w:val="38236444"/>
    <w:multiLevelType w:val="multilevel"/>
    <w:tmpl w:val="38236444"/>
    <w:lvl w:ilvl="0" w:tentative="0">
      <w:start w:val="1"/>
      <w:numFmt w:val="bullet"/>
      <w:lvlText w:val="-"/>
      <w:lvlJc w:val="left"/>
      <w:pPr>
        <w:ind w:left="360" w:hanging="360"/>
      </w:pPr>
      <w:rPr>
        <w:rFonts w:hint="default" w:ascii="Calibri" w:hAnsi="Calibri" w:cs="Times New Roman"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3C2478D2"/>
    <w:multiLevelType w:val="multilevel"/>
    <w:tmpl w:val="3C2478D2"/>
    <w:lvl w:ilvl="0" w:tentative="0">
      <w:start w:val="1"/>
      <w:numFmt w:val="bullet"/>
      <w:pStyle w:val="71"/>
      <w:lvlText w:val="▪"/>
      <w:lvlJc w:val="left"/>
      <w:pPr>
        <w:ind w:left="284" w:hanging="284"/>
      </w:pPr>
      <w:rPr>
        <w:rFonts w:hint="default"/>
        <w:sz w:val="24"/>
      </w:rPr>
    </w:lvl>
    <w:lvl w:ilvl="1" w:tentative="0">
      <w:start w:val="1"/>
      <w:numFmt w:val="bullet"/>
      <w:lvlRestart w:val="0"/>
      <w:pStyle w:val="72"/>
      <w:lvlText w:val="–"/>
      <w:lvlJc w:val="left"/>
      <w:pPr>
        <w:tabs>
          <w:tab w:val="left" w:pos="284"/>
        </w:tabs>
        <w:ind w:left="567" w:hanging="283"/>
      </w:pPr>
      <w:rPr>
        <w:rFonts w:hint="default" w:ascii="Arial" w:hAnsi="Arial"/>
        <w:color w:val="auto"/>
      </w:rPr>
    </w:lvl>
    <w:lvl w:ilvl="2" w:tentative="0">
      <w:start w:val="1"/>
      <w:numFmt w:val="none"/>
      <w:lvlRestart w:val="0"/>
      <w:lvlText w:val=""/>
      <w:lvlJc w:val="left"/>
      <w:pPr>
        <w:ind w:left="0" w:firstLine="0"/>
      </w:pPr>
      <w:rPr>
        <w:rFonts w:hint="default"/>
      </w:rPr>
    </w:lvl>
    <w:lvl w:ilvl="3" w:tentative="0">
      <w:start w:val="1"/>
      <w:numFmt w:val="none"/>
      <w:lvlRestart w:val="0"/>
      <w:lvlText w:val=""/>
      <w:lvlJc w:val="left"/>
      <w:pPr>
        <w:ind w:left="0" w:firstLine="0"/>
      </w:pPr>
      <w:rPr>
        <w:rFonts w:hint="default"/>
      </w:rPr>
    </w:lvl>
    <w:lvl w:ilvl="4" w:tentative="0">
      <w:start w:val="1"/>
      <w:numFmt w:val="none"/>
      <w:lvlRestart w:val="0"/>
      <w:lvlText w:val=""/>
      <w:lvlJc w:val="left"/>
      <w:pPr>
        <w:ind w:left="0" w:firstLine="0"/>
      </w:pPr>
      <w:rPr>
        <w:rFonts w:hint="default"/>
      </w:rPr>
    </w:lvl>
    <w:lvl w:ilvl="5" w:tentative="0">
      <w:start w:val="1"/>
      <w:numFmt w:val="none"/>
      <w:lvlRestart w:val="0"/>
      <w:lvlText w:val=""/>
      <w:lvlJc w:val="left"/>
      <w:pPr>
        <w:ind w:left="0" w:firstLine="0"/>
      </w:pPr>
      <w:rPr>
        <w:rFonts w:hint="default"/>
      </w:rPr>
    </w:lvl>
    <w:lvl w:ilvl="6" w:tentative="0">
      <w:start w:val="1"/>
      <w:numFmt w:val="none"/>
      <w:lvlRestart w:val="0"/>
      <w:lvlText w:val=""/>
      <w:lvlJc w:val="left"/>
      <w:pPr>
        <w:ind w:left="0" w:firstLine="0"/>
      </w:pPr>
      <w:rPr>
        <w:rFonts w:hint="default"/>
      </w:rPr>
    </w:lvl>
    <w:lvl w:ilvl="7" w:tentative="0">
      <w:start w:val="1"/>
      <w:numFmt w:val="none"/>
      <w:lvlRestart w:val="0"/>
      <w:lvlText w:val=""/>
      <w:lvlJc w:val="left"/>
      <w:pPr>
        <w:ind w:left="0" w:firstLine="0"/>
      </w:pPr>
      <w:rPr>
        <w:rFonts w:hint="default"/>
      </w:rPr>
    </w:lvl>
    <w:lvl w:ilvl="8" w:tentative="0">
      <w:start w:val="1"/>
      <w:numFmt w:val="none"/>
      <w:lvlRestart w:val="0"/>
      <w:lvlText w:val=""/>
      <w:lvlJc w:val="left"/>
      <w:pPr>
        <w:ind w:left="0" w:firstLine="0"/>
      </w:pPr>
      <w:rPr>
        <w:rFonts w:hint="default"/>
      </w:rPr>
    </w:lvl>
  </w:abstractNum>
  <w:abstractNum w:abstractNumId="8">
    <w:nsid w:val="405840E2"/>
    <w:multiLevelType w:val="multilevel"/>
    <w:tmpl w:val="405840E2"/>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8E"/>
    <w:rsid w:val="00005EAB"/>
    <w:rsid w:val="00016D15"/>
    <w:rsid w:val="00050581"/>
    <w:rsid w:val="00050E4B"/>
    <w:rsid w:val="00065E7D"/>
    <w:rsid w:val="000665A4"/>
    <w:rsid w:val="00073484"/>
    <w:rsid w:val="00074179"/>
    <w:rsid w:val="000771C7"/>
    <w:rsid w:val="00086131"/>
    <w:rsid w:val="00087F88"/>
    <w:rsid w:val="000A0192"/>
    <w:rsid w:val="000A4F2B"/>
    <w:rsid w:val="000A5C71"/>
    <w:rsid w:val="000D17F8"/>
    <w:rsid w:val="000D254C"/>
    <w:rsid w:val="000D3B1A"/>
    <w:rsid w:val="000E7948"/>
    <w:rsid w:val="000F1537"/>
    <w:rsid w:val="000F6192"/>
    <w:rsid w:val="0010102C"/>
    <w:rsid w:val="001164FC"/>
    <w:rsid w:val="00117C8E"/>
    <w:rsid w:val="00145B23"/>
    <w:rsid w:val="0015183D"/>
    <w:rsid w:val="00160507"/>
    <w:rsid w:val="00165EE2"/>
    <w:rsid w:val="00172AD7"/>
    <w:rsid w:val="001829E0"/>
    <w:rsid w:val="00183B87"/>
    <w:rsid w:val="0018528C"/>
    <w:rsid w:val="001920F8"/>
    <w:rsid w:val="00195526"/>
    <w:rsid w:val="001A0A38"/>
    <w:rsid w:val="001A6CE6"/>
    <w:rsid w:val="001B4530"/>
    <w:rsid w:val="001C0481"/>
    <w:rsid w:val="001C4D12"/>
    <w:rsid w:val="001E7CAD"/>
    <w:rsid w:val="001F6B6C"/>
    <w:rsid w:val="00207731"/>
    <w:rsid w:val="002125D3"/>
    <w:rsid w:val="002127BB"/>
    <w:rsid w:val="00217CF2"/>
    <w:rsid w:val="00221350"/>
    <w:rsid w:val="00241CE7"/>
    <w:rsid w:val="00242800"/>
    <w:rsid w:val="00255513"/>
    <w:rsid w:val="0027253D"/>
    <w:rsid w:val="0027279D"/>
    <w:rsid w:val="00293CCA"/>
    <w:rsid w:val="00293FEB"/>
    <w:rsid w:val="00295BDA"/>
    <w:rsid w:val="002B0EEB"/>
    <w:rsid w:val="002B137C"/>
    <w:rsid w:val="002B17DE"/>
    <w:rsid w:val="002B60D1"/>
    <w:rsid w:val="002C6005"/>
    <w:rsid w:val="002C6F97"/>
    <w:rsid w:val="002E681F"/>
    <w:rsid w:val="002F2051"/>
    <w:rsid w:val="00302F58"/>
    <w:rsid w:val="00307382"/>
    <w:rsid w:val="00320C5D"/>
    <w:rsid w:val="00331F5C"/>
    <w:rsid w:val="00336D5F"/>
    <w:rsid w:val="00344AD2"/>
    <w:rsid w:val="00373DA3"/>
    <w:rsid w:val="003830CB"/>
    <w:rsid w:val="00383144"/>
    <w:rsid w:val="0039180B"/>
    <w:rsid w:val="003A0983"/>
    <w:rsid w:val="003A4815"/>
    <w:rsid w:val="003A54FB"/>
    <w:rsid w:val="003B186D"/>
    <w:rsid w:val="003C67DE"/>
    <w:rsid w:val="003E2E92"/>
    <w:rsid w:val="003E4E10"/>
    <w:rsid w:val="003E62C6"/>
    <w:rsid w:val="003F23BA"/>
    <w:rsid w:val="003F633A"/>
    <w:rsid w:val="003F7445"/>
    <w:rsid w:val="00402635"/>
    <w:rsid w:val="00421F5F"/>
    <w:rsid w:val="004270A9"/>
    <w:rsid w:val="004279A4"/>
    <w:rsid w:val="00437A5C"/>
    <w:rsid w:val="004444A2"/>
    <w:rsid w:val="0044558C"/>
    <w:rsid w:val="004538CF"/>
    <w:rsid w:val="00472A71"/>
    <w:rsid w:val="00472C81"/>
    <w:rsid w:val="004740EA"/>
    <w:rsid w:val="00474946"/>
    <w:rsid w:val="004772AC"/>
    <w:rsid w:val="00480226"/>
    <w:rsid w:val="00482ACC"/>
    <w:rsid w:val="004837E0"/>
    <w:rsid w:val="00492FD7"/>
    <w:rsid w:val="00495B0C"/>
    <w:rsid w:val="004A683A"/>
    <w:rsid w:val="004B0651"/>
    <w:rsid w:val="004C116B"/>
    <w:rsid w:val="004D5B09"/>
    <w:rsid w:val="004E6325"/>
    <w:rsid w:val="004E66E7"/>
    <w:rsid w:val="00505476"/>
    <w:rsid w:val="005076B8"/>
    <w:rsid w:val="00512C3D"/>
    <w:rsid w:val="0052253C"/>
    <w:rsid w:val="00526F93"/>
    <w:rsid w:val="0053469C"/>
    <w:rsid w:val="0053530D"/>
    <w:rsid w:val="00535D8A"/>
    <w:rsid w:val="00541991"/>
    <w:rsid w:val="005612BE"/>
    <w:rsid w:val="00561CFB"/>
    <w:rsid w:val="0056454E"/>
    <w:rsid w:val="00564D6C"/>
    <w:rsid w:val="0058074E"/>
    <w:rsid w:val="00591715"/>
    <w:rsid w:val="0059550E"/>
    <w:rsid w:val="00596138"/>
    <w:rsid w:val="005A73E0"/>
    <w:rsid w:val="005B6213"/>
    <w:rsid w:val="005B7946"/>
    <w:rsid w:val="005C2480"/>
    <w:rsid w:val="005D27EE"/>
    <w:rsid w:val="005D5387"/>
    <w:rsid w:val="005E2105"/>
    <w:rsid w:val="005F1DB0"/>
    <w:rsid w:val="00613E56"/>
    <w:rsid w:val="00627B27"/>
    <w:rsid w:val="00630E75"/>
    <w:rsid w:val="006319A5"/>
    <w:rsid w:val="00632297"/>
    <w:rsid w:val="006368DF"/>
    <w:rsid w:val="006413B8"/>
    <w:rsid w:val="00644C73"/>
    <w:rsid w:val="006624DE"/>
    <w:rsid w:val="0066708D"/>
    <w:rsid w:val="00671832"/>
    <w:rsid w:val="00673F01"/>
    <w:rsid w:val="00676FCC"/>
    <w:rsid w:val="00681F4D"/>
    <w:rsid w:val="00683B7D"/>
    <w:rsid w:val="006921E0"/>
    <w:rsid w:val="006935FE"/>
    <w:rsid w:val="006A552F"/>
    <w:rsid w:val="006B01C8"/>
    <w:rsid w:val="006B60FE"/>
    <w:rsid w:val="006B6437"/>
    <w:rsid w:val="006C0995"/>
    <w:rsid w:val="006D03F0"/>
    <w:rsid w:val="006D30F8"/>
    <w:rsid w:val="006D35FE"/>
    <w:rsid w:val="006D61C7"/>
    <w:rsid w:val="006D7B8F"/>
    <w:rsid w:val="006E05F9"/>
    <w:rsid w:val="006E13BB"/>
    <w:rsid w:val="006E2C36"/>
    <w:rsid w:val="006E7F2D"/>
    <w:rsid w:val="006F299E"/>
    <w:rsid w:val="006F57D5"/>
    <w:rsid w:val="00702A5B"/>
    <w:rsid w:val="00703916"/>
    <w:rsid w:val="00713A4A"/>
    <w:rsid w:val="007306B6"/>
    <w:rsid w:val="007346C4"/>
    <w:rsid w:val="00740D6B"/>
    <w:rsid w:val="00743FF7"/>
    <w:rsid w:val="00746064"/>
    <w:rsid w:val="007505B0"/>
    <w:rsid w:val="007556FB"/>
    <w:rsid w:val="00762FDF"/>
    <w:rsid w:val="00773707"/>
    <w:rsid w:val="00782093"/>
    <w:rsid w:val="0079672D"/>
    <w:rsid w:val="007B55DE"/>
    <w:rsid w:val="007C3A40"/>
    <w:rsid w:val="007D295C"/>
    <w:rsid w:val="007D4282"/>
    <w:rsid w:val="007D6642"/>
    <w:rsid w:val="007E2D72"/>
    <w:rsid w:val="007F4CDE"/>
    <w:rsid w:val="00806C3D"/>
    <w:rsid w:val="0080724D"/>
    <w:rsid w:val="0081632D"/>
    <w:rsid w:val="008216BB"/>
    <w:rsid w:val="00826E14"/>
    <w:rsid w:val="00831EA4"/>
    <w:rsid w:val="008370B5"/>
    <w:rsid w:val="00837915"/>
    <w:rsid w:val="00846C78"/>
    <w:rsid w:val="008535B5"/>
    <w:rsid w:val="008536E9"/>
    <w:rsid w:val="00864130"/>
    <w:rsid w:val="00865EE9"/>
    <w:rsid w:val="008669BE"/>
    <w:rsid w:val="008825E6"/>
    <w:rsid w:val="00887687"/>
    <w:rsid w:val="008A7B4A"/>
    <w:rsid w:val="008B1E72"/>
    <w:rsid w:val="008B28C2"/>
    <w:rsid w:val="008B3B1A"/>
    <w:rsid w:val="008C313B"/>
    <w:rsid w:val="008D737D"/>
    <w:rsid w:val="008D7787"/>
    <w:rsid w:val="008E2EB2"/>
    <w:rsid w:val="00910FF2"/>
    <w:rsid w:val="009200E5"/>
    <w:rsid w:val="00924DAC"/>
    <w:rsid w:val="00926C78"/>
    <w:rsid w:val="00931FCB"/>
    <w:rsid w:val="0093485E"/>
    <w:rsid w:val="009411FC"/>
    <w:rsid w:val="00946903"/>
    <w:rsid w:val="00957B97"/>
    <w:rsid w:val="009812CC"/>
    <w:rsid w:val="009823FF"/>
    <w:rsid w:val="0098325D"/>
    <w:rsid w:val="009871DE"/>
    <w:rsid w:val="00994249"/>
    <w:rsid w:val="009A0DC2"/>
    <w:rsid w:val="009A6741"/>
    <w:rsid w:val="009A6935"/>
    <w:rsid w:val="009B7717"/>
    <w:rsid w:val="009D0B45"/>
    <w:rsid w:val="009E07FD"/>
    <w:rsid w:val="009E1D0B"/>
    <w:rsid w:val="009E24A7"/>
    <w:rsid w:val="009E2526"/>
    <w:rsid w:val="009E6449"/>
    <w:rsid w:val="009F0AAF"/>
    <w:rsid w:val="009F2260"/>
    <w:rsid w:val="009F334D"/>
    <w:rsid w:val="009F37EE"/>
    <w:rsid w:val="009F67F4"/>
    <w:rsid w:val="00A00BB2"/>
    <w:rsid w:val="00A01A6E"/>
    <w:rsid w:val="00A05689"/>
    <w:rsid w:val="00A13A32"/>
    <w:rsid w:val="00A24D6D"/>
    <w:rsid w:val="00A322B4"/>
    <w:rsid w:val="00A3431D"/>
    <w:rsid w:val="00A37E9C"/>
    <w:rsid w:val="00A519F6"/>
    <w:rsid w:val="00A51BE9"/>
    <w:rsid w:val="00A6091F"/>
    <w:rsid w:val="00A635DD"/>
    <w:rsid w:val="00A63C98"/>
    <w:rsid w:val="00A84871"/>
    <w:rsid w:val="00A84944"/>
    <w:rsid w:val="00A85032"/>
    <w:rsid w:val="00A9110B"/>
    <w:rsid w:val="00AA0790"/>
    <w:rsid w:val="00AA44A1"/>
    <w:rsid w:val="00AA6E73"/>
    <w:rsid w:val="00AB0AF0"/>
    <w:rsid w:val="00AB4556"/>
    <w:rsid w:val="00AC1475"/>
    <w:rsid w:val="00AC4FB2"/>
    <w:rsid w:val="00AC7935"/>
    <w:rsid w:val="00AD537B"/>
    <w:rsid w:val="00AE14A7"/>
    <w:rsid w:val="00AE5EEE"/>
    <w:rsid w:val="00AF0812"/>
    <w:rsid w:val="00AF1D71"/>
    <w:rsid w:val="00AF6195"/>
    <w:rsid w:val="00B1695F"/>
    <w:rsid w:val="00B25A29"/>
    <w:rsid w:val="00B3431A"/>
    <w:rsid w:val="00B35B51"/>
    <w:rsid w:val="00B62D38"/>
    <w:rsid w:val="00B655AA"/>
    <w:rsid w:val="00B72823"/>
    <w:rsid w:val="00B82F21"/>
    <w:rsid w:val="00B83F83"/>
    <w:rsid w:val="00B847FE"/>
    <w:rsid w:val="00BA6CC4"/>
    <w:rsid w:val="00BA7349"/>
    <w:rsid w:val="00BB2C19"/>
    <w:rsid w:val="00BB5B1B"/>
    <w:rsid w:val="00BC4B20"/>
    <w:rsid w:val="00BD516A"/>
    <w:rsid w:val="00BE00E6"/>
    <w:rsid w:val="00BE0AE9"/>
    <w:rsid w:val="00BE7D99"/>
    <w:rsid w:val="00BF54AC"/>
    <w:rsid w:val="00C010AD"/>
    <w:rsid w:val="00C0156E"/>
    <w:rsid w:val="00C01BD0"/>
    <w:rsid w:val="00C36315"/>
    <w:rsid w:val="00C4519B"/>
    <w:rsid w:val="00C4749D"/>
    <w:rsid w:val="00C61255"/>
    <w:rsid w:val="00C61461"/>
    <w:rsid w:val="00C63E3E"/>
    <w:rsid w:val="00C6646E"/>
    <w:rsid w:val="00C84D9F"/>
    <w:rsid w:val="00CA41A2"/>
    <w:rsid w:val="00CA5C94"/>
    <w:rsid w:val="00CB14D4"/>
    <w:rsid w:val="00CB4644"/>
    <w:rsid w:val="00CC2732"/>
    <w:rsid w:val="00CD4F85"/>
    <w:rsid w:val="00CE1184"/>
    <w:rsid w:val="00CE129C"/>
    <w:rsid w:val="00CE5A38"/>
    <w:rsid w:val="00CE5E8F"/>
    <w:rsid w:val="00D04F1A"/>
    <w:rsid w:val="00D0684E"/>
    <w:rsid w:val="00D149C7"/>
    <w:rsid w:val="00D1598C"/>
    <w:rsid w:val="00D16597"/>
    <w:rsid w:val="00D52EC8"/>
    <w:rsid w:val="00D532D5"/>
    <w:rsid w:val="00D610CB"/>
    <w:rsid w:val="00D8182E"/>
    <w:rsid w:val="00D865B8"/>
    <w:rsid w:val="00D92126"/>
    <w:rsid w:val="00D95A29"/>
    <w:rsid w:val="00DA0823"/>
    <w:rsid w:val="00DA7632"/>
    <w:rsid w:val="00DB4365"/>
    <w:rsid w:val="00DB5545"/>
    <w:rsid w:val="00DC221E"/>
    <w:rsid w:val="00DE1A50"/>
    <w:rsid w:val="00DE35B7"/>
    <w:rsid w:val="00E05B48"/>
    <w:rsid w:val="00E0601F"/>
    <w:rsid w:val="00E06E8E"/>
    <w:rsid w:val="00E10651"/>
    <w:rsid w:val="00E21EA2"/>
    <w:rsid w:val="00E224BC"/>
    <w:rsid w:val="00E37630"/>
    <w:rsid w:val="00E37F67"/>
    <w:rsid w:val="00E46D37"/>
    <w:rsid w:val="00E5294D"/>
    <w:rsid w:val="00E55F21"/>
    <w:rsid w:val="00E701FE"/>
    <w:rsid w:val="00E7315E"/>
    <w:rsid w:val="00E80B0E"/>
    <w:rsid w:val="00E97EA3"/>
    <w:rsid w:val="00EA4015"/>
    <w:rsid w:val="00EB5885"/>
    <w:rsid w:val="00EC1653"/>
    <w:rsid w:val="00EC16A9"/>
    <w:rsid w:val="00EC38D9"/>
    <w:rsid w:val="00ED114E"/>
    <w:rsid w:val="00EE53F1"/>
    <w:rsid w:val="00EE5B74"/>
    <w:rsid w:val="00EF52DC"/>
    <w:rsid w:val="00EF7503"/>
    <w:rsid w:val="00F03A19"/>
    <w:rsid w:val="00F156F4"/>
    <w:rsid w:val="00F276E4"/>
    <w:rsid w:val="00F31E87"/>
    <w:rsid w:val="00F32395"/>
    <w:rsid w:val="00F33708"/>
    <w:rsid w:val="00F33DB0"/>
    <w:rsid w:val="00F34D19"/>
    <w:rsid w:val="00F351C7"/>
    <w:rsid w:val="00F35B2B"/>
    <w:rsid w:val="00F407BA"/>
    <w:rsid w:val="00F531B4"/>
    <w:rsid w:val="00F563D0"/>
    <w:rsid w:val="00F62D35"/>
    <w:rsid w:val="00F62EBD"/>
    <w:rsid w:val="00F7535A"/>
    <w:rsid w:val="00F87453"/>
    <w:rsid w:val="00F959F6"/>
    <w:rsid w:val="00FA62A5"/>
    <w:rsid w:val="00FB1C93"/>
    <w:rsid w:val="00FB291E"/>
    <w:rsid w:val="00FC73D7"/>
    <w:rsid w:val="00FD7192"/>
    <w:rsid w:val="00FE3231"/>
    <w:rsid w:val="00FE4A7B"/>
    <w:rsid w:val="00FE7A95"/>
    <w:rsid w:val="00FF0BDE"/>
    <w:rsid w:val="00FF5530"/>
    <w:rsid w:val="018E6BD4"/>
    <w:rsid w:val="07191ECE"/>
    <w:rsid w:val="1CA618D5"/>
    <w:rsid w:val="268354C1"/>
    <w:rsid w:val="28826550"/>
    <w:rsid w:val="3B67391B"/>
    <w:rsid w:val="53F5296D"/>
    <w:rsid w:val="5FD32176"/>
    <w:rsid w:val="7D5063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qFormat="1" w:uiPriority="36" w:semiHidden="0" w:name="List Bullet"/>
    <w:lsdException w:uiPriority="99" w:name="List Number"/>
    <w:lsdException w:uiPriority="99" w:name="List 2"/>
    <w:lsdException w:uiPriority="99" w:name="List 3"/>
    <w:lsdException w:uiPriority="99" w:name="List 4"/>
    <w:lsdException w:uiPriority="99" w:name="List 5"/>
    <w:lsdException w:qFormat="1" w:uiPriority="36" w:semiHidden="0" w:name="List Bullet 2"/>
    <w:lsdException w:qFormat="1" w:uiPriority="36" w:semiHidden="0" w:name="List Bullet 3"/>
    <w:lsdException w:qFormat="1" w:uiPriority="36" w:semiHidden="0" w:name="List Bullet 4"/>
    <w:lsdException w:qFormat="1" w:uiPriority="36"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4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pPr>
    <w:rPr>
      <w:rFonts w:cs="Times New Roman" w:asciiTheme="minorHAnsi" w:hAnsiTheme="minorHAnsi" w:eastAsiaTheme="minorHAnsi"/>
      <w:color w:val="000000" w:themeColor="text1"/>
      <w:sz w:val="20"/>
      <w:szCs w:val="20"/>
      <w:lang w:val="en-US" w:eastAsia="en-US" w:bidi="ar-SA"/>
      <w14:textFill>
        <w14:solidFill>
          <w14:schemeClr w14:val="tx1"/>
        </w14:solidFill>
      </w14:textFill>
    </w:rPr>
  </w:style>
  <w:style w:type="paragraph" w:styleId="2">
    <w:name w:val="heading 1"/>
    <w:basedOn w:val="1"/>
    <w:next w:val="1"/>
    <w:link w:val="45"/>
    <w:qFormat/>
    <w:uiPriority w:val="9"/>
    <w:pPr>
      <w:pageBreakBefore/>
      <w:spacing w:after="40" w:line="240" w:lineRule="auto"/>
      <w:outlineLvl w:val="0"/>
    </w:pPr>
    <w:rPr>
      <w:rFonts w:ascii="Franklin Gothic Book" w:hAnsi="Franklin Gothic Book"/>
      <w:color w:val="2F5597" w:themeColor="accent1" w:themeShade="BF"/>
      <w:spacing w:val="20"/>
      <w:sz w:val="56"/>
      <w:szCs w:val="32"/>
    </w:rPr>
  </w:style>
  <w:style w:type="paragraph" w:styleId="3">
    <w:name w:val="heading 2"/>
    <w:basedOn w:val="1"/>
    <w:next w:val="1"/>
    <w:link w:val="46"/>
    <w:qFormat/>
    <w:uiPriority w:val="9"/>
    <w:pPr>
      <w:spacing w:before="240" w:after="40" w:line="240" w:lineRule="auto"/>
      <w:outlineLvl w:val="1"/>
    </w:pPr>
    <w:rPr>
      <w:rFonts w:ascii="Franklin Gothic Book" w:hAnsi="Franklin Gothic Book"/>
      <w:color w:val="595959" w:themeColor="text1" w:themeTint="A6"/>
      <w:spacing w:val="20"/>
      <w:sz w:val="44"/>
      <w:szCs w:val="28"/>
      <w14:textFill>
        <w14:solidFill>
          <w14:schemeClr w14:val="tx1">
            <w14:lumMod w14:val="65000"/>
            <w14:lumOff w14:val="35000"/>
          </w14:schemeClr>
        </w14:solidFill>
      </w14:textFill>
    </w:rPr>
  </w:style>
  <w:style w:type="paragraph" w:styleId="4">
    <w:name w:val="heading 3"/>
    <w:basedOn w:val="1"/>
    <w:next w:val="1"/>
    <w:link w:val="47"/>
    <w:unhideWhenUsed/>
    <w:qFormat/>
    <w:uiPriority w:val="9"/>
    <w:pPr>
      <w:spacing w:before="200" w:after="40" w:line="240" w:lineRule="auto"/>
      <w:outlineLvl w:val="2"/>
    </w:pPr>
    <w:rPr>
      <w:rFonts w:ascii="Franklin Gothic Book" w:hAnsi="Franklin Gothic Book"/>
      <w:color w:val="595959" w:themeColor="text1" w:themeTint="A6"/>
      <w:spacing w:val="20"/>
      <w:sz w:val="36"/>
      <w:szCs w:val="24"/>
      <w14:textFill>
        <w14:solidFill>
          <w14:schemeClr w14:val="tx1">
            <w14:lumMod w14:val="65000"/>
            <w14:lumOff w14:val="35000"/>
          </w14:schemeClr>
        </w14:solidFill>
      </w14:textFill>
    </w:rPr>
  </w:style>
  <w:style w:type="paragraph" w:styleId="5">
    <w:name w:val="heading 4"/>
    <w:basedOn w:val="1"/>
    <w:next w:val="1"/>
    <w:link w:val="48"/>
    <w:unhideWhenUsed/>
    <w:qFormat/>
    <w:uiPriority w:val="9"/>
    <w:pPr>
      <w:spacing w:before="240" w:after="0"/>
      <w:outlineLvl w:val="3"/>
    </w:pPr>
    <w:rPr>
      <w:rFonts w:asciiTheme="majorHAnsi" w:hAnsiTheme="majorHAnsi"/>
      <w:b/>
      <w:color w:val="7C7C7C" w:themeColor="accent3" w:themeShade="BF"/>
      <w:spacing w:val="20"/>
      <w:sz w:val="24"/>
      <w:szCs w:val="22"/>
    </w:rPr>
  </w:style>
  <w:style w:type="paragraph" w:styleId="6">
    <w:name w:val="heading 5"/>
    <w:basedOn w:val="1"/>
    <w:next w:val="1"/>
    <w:link w:val="49"/>
    <w:unhideWhenUsed/>
    <w:qFormat/>
    <w:uiPriority w:val="9"/>
    <w:pPr>
      <w:spacing w:before="200" w:after="0"/>
      <w:outlineLvl w:val="4"/>
    </w:pPr>
    <w:rPr>
      <w:rFonts w:asciiTheme="majorHAnsi" w:hAnsiTheme="majorHAnsi"/>
      <w:b/>
      <w:i/>
      <w:color w:val="7C7C7C" w:themeColor="accent3" w:themeShade="BF"/>
      <w:spacing w:val="20"/>
      <w:szCs w:val="26"/>
    </w:rPr>
  </w:style>
  <w:style w:type="paragraph" w:styleId="7">
    <w:name w:val="heading 6"/>
    <w:basedOn w:val="1"/>
    <w:next w:val="1"/>
    <w:link w:val="50"/>
    <w:unhideWhenUsed/>
    <w:qFormat/>
    <w:uiPriority w:val="9"/>
    <w:pPr>
      <w:spacing w:before="200" w:after="0"/>
      <w:outlineLvl w:val="5"/>
    </w:pPr>
    <w:rPr>
      <w:rFonts w:asciiTheme="majorHAnsi" w:hAnsiTheme="majorHAnsi"/>
      <w:color w:val="535353" w:themeColor="accent3" w:themeShade="80"/>
      <w:spacing w:val="10"/>
      <w:sz w:val="24"/>
    </w:rPr>
  </w:style>
  <w:style w:type="paragraph" w:styleId="8">
    <w:name w:val="heading 7"/>
    <w:basedOn w:val="1"/>
    <w:next w:val="1"/>
    <w:link w:val="51"/>
    <w:unhideWhenUsed/>
    <w:qFormat/>
    <w:uiPriority w:val="9"/>
    <w:pPr>
      <w:spacing w:before="200" w:after="0"/>
      <w:outlineLvl w:val="6"/>
    </w:pPr>
    <w:rPr>
      <w:rFonts w:asciiTheme="majorHAnsi" w:hAnsiTheme="majorHAnsi"/>
      <w:i/>
      <w:color w:val="535353" w:themeColor="accent3" w:themeShade="80"/>
      <w:spacing w:val="10"/>
      <w:sz w:val="24"/>
    </w:rPr>
  </w:style>
  <w:style w:type="paragraph" w:styleId="9">
    <w:name w:val="heading 8"/>
    <w:basedOn w:val="1"/>
    <w:next w:val="1"/>
    <w:link w:val="52"/>
    <w:unhideWhenUsed/>
    <w:qFormat/>
    <w:uiPriority w:val="9"/>
    <w:pPr>
      <w:spacing w:before="200" w:after="0"/>
      <w:outlineLvl w:val="7"/>
    </w:pPr>
    <w:rPr>
      <w:rFonts w:asciiTheme="majorHAnsi" w:hAnsiTheme="majorHAnsi"/>
      <w:color w:val="4472C4" w:themeColor="accent1"/>
      <w:spacing w:val="10"/>
      <w14:textFill>
        <w14:solidFill>
          <w14:schemeClr w14:val="accent1"/>
        </w14:solidFill>
      </w14:textFill>
    </w:rPr>
  </w:style>
  <w:style w:type="paragraph" w:styleId="10">
    <w:name w:val="heading 9"/>
    <w:basedOn w:val="1"/>
    <w:next w:val="1"/>
    <w:link w:val="53"/>
    <w:unhideWhenUsed/>
    <w:qFormat/>
    <w:uiPriority w:val="9"/>
    <w:pPr>
      <w:spacing w:before="200" w:after="0"/>
      <w:outlineLvl w:val="8"/>
    </w:pPr>
    <w:rPr>
      <w:rFonts w:asciiTheme="majorHAnsi" w:hAnsiTheme="majorHAnsi"/>
      <w:i/>
      <w:color w:val="4472C4" w:themeColor="accent1"/>
      <w:spacing w:val="10"/>
      <w14:textFill>
        <w14:solidFill>
          <w14:schemeClr w14:val="accent1"/>
        </w14:solidFill>
      </w14:textFill>
    </w:rPr>
  </w:style>
  <w:style w:type="character" w:default="1" w:styleId="36">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57"/>
    <w:semiHidden/>
    <w:unhideWhenUsed/>
    <w:qFormat/>
    <w:uiPriority w:val="99"/>
    <w:rPr>
      <w:rFonts w:ascii="Tahoma" w:hAnsi="Tahoma" w:cs="Tahoma"/>
      <w:sz w:val="16"/>
      <w:szCs w:val="16"/>
    </w:rPr>
  </w:style>
  <w:style w:type="paragraph" w:styleId="12">
    <w:name w:val="Block Text"/>
    <w:qFormat/>
    <w:uiPriority w:val="40"/>
    <w:pPr>
      <w:pBdr>
        <w:top w:val="single" w:color="8EAADB" w:themeColor="accent1" w:themeTint="99" w:sz="2" w:space="10"/>
        <w:bottom w:val="single" w:color="8EAADB" w:themeColor="accent1" w:themeTint="99" w:sz="24" w:space="10"/>
      </w:pBdr>
      <w:spacing w:after="280" w:line="240" w:lineRule="auto"/>
      <w:ind w:left="1440" w:right="1440"/>
      <w:jc w:val="both"/>
    </w:pPr>
    <w:rPr>
      <w:rFonts w:eastAsia="Times New Roman" w:cs="Times New Roman" w:asciiTheme="minorHAnsi" w:hAnsiTheme="minorHAnsi"/>
      <w:color w:val="7F7F7F" w:themeColor="background1" w:themeShade="80"/>
      <w:sz w:val="28"/>
      <w:szCs w:val="28"/>
      <w:lang w:val="en-US" w:eastAsia="ko-KR" w:bidi="hi-IN"/>
    </w:rPr>
  </w:style>
  <w:style w:type="paragraph" w:styleId="13">
    <w:name w:val="caption"/>
    <w:basedOn w:val="1"/>
    <w:next w:val="1"/>
    <w:unhideWhenUsed/>
    <w:qFormat/>
    <w:uiPriority w:val="35"/>
    <w:pPr>
      <w:spacing w:after="0" w:line="240" w:lineRule="auto"/>
    </w:pPr>
    <w:rPr>
      <w:bCs/>
      <w:smallCaps/>
      <w:color w:val="C55A11" w:themeColor="accent2" w:themeShade="BF"/>
      <w:spacing w:val="10"/>
      <w:sz w:val="18"/>
      <w:szCs w:val="18"/>
    </w:rPr>
  </w:style>
  <w:style w:type="paragraph" w:styleId="14">
    <w:name w:val="annotation text"/>
    <w:basedOn w:val="1"/>
    <w:link w:val="78"/>
    <w:semiHidden/>
    <w:unhideWhenUsed/>
    <w:uiPriority w:val="99"/>
    <w:pPr>
      <w:spacing w:line="240" w:lineRule="auto"/>
    </w:pPr>
  </w:style>
  <w:style w:type="paragraph" w:styleId="15">
    <w:name w:val="annotation subject"/>
    <w:basedOn w:val="14"/>
    <w:next w:val="14"/>
    <w:link w:val="79"/>
    <w:semiHidden/>
    <w:unhideWhenUsed/>
    <w:qFormat/>
    <w:uiPriority w:val="99"/>
    <w:rPr>
      <w:b/>
      <w:bCs/>
    </w:rPr>
  </w:style>
  <w:style w:type="paragraph" w:styleId="16">
    <w:name w:val="endnote text"/>
    <w:basedOn w:val="1"/>
    <w:link w:val="77"/>
    <w:semiHidden/>
    <w:unhideWhenUsed/>
    <w:qFormat/>
    <w:uiPriority w:val="99"/>
    <w:pPr>
      <w:spacing w:after="0" w:line="240" w:lineRule="auto"/>
    </w:pPr>
  </w:style>
  <w:style w:type="paragraph" w:styleId="17">
    <w:name w:val="footer"/>
    <w:basedOn w:val="1"/>
    <w:link w:val="56"/>
    <w:unhideWhenUsed/>
    <w:qFormat/>
    <w:uiPriority w:val="99"/>
    <w:pPr>
      <w:tabs>
        <w:tab w:val="center" w:pos="4320"/>
        <w:tab w:val="right" w:pos="8640"/>
      </w:tabs>
    </w:pPr>
  </w:style>
  <w:style w:type="paragraph" w:styleId="18">
    <w:name w:val="footnote text"/>
    <w:basedOn w:val="1"/>
    <w:link w:val="85"/>
    <w:semiHidden/>
    <w:unhideWhenUsed/>
    <w:qFormat/>
    <w:uiPriority w:val="99"/>
    <w:pPr>
      <w:spacing w:after="0" w:line="240" w:lineRule="auto"/>
    </w:pPr>
  </w:style>
  <w:style w:type="paragraph" w:styleId="19">
    <w:name w:val="header"/>
    <w:basedOn w:val="1"/>
    <w:link w:val="59"/>
    <w:unhideWhenUsed/>
    <w:qFormat/>
    <w:uiPriority w:val="99"/>
    <w:pPr>
      <w:tabs>
        <w:tab w:val="center" w:pos="4320"/>
        <w:tab w:val="right" w:pos="8640"/>
      </w:tabs>
    </w:pPr>
  </w:style>
  <w:style w:type="paragraph" w:styleId="20">
    <w:name w:val="List Bullet"/>
    <w:basedOn w:val="1"/>
    <w:unhideWhenUsed/>
    <w:qFormat/>
    <w:uiPriority w:val="36"/>
    <w:pPr>
      <w:numPr>
        <w:ilvl w:val="0"/>
        <w:numId w:val="1"/>
      </w:numPr>
      <w:spacing w:after="0"/>
      <w:contextualSpacing/>
    </w:pPr>
  </w:style>
  <w:style w:type="paragraph" w:styleId="21">
    <w:name w:val="List Bullet 2"/>
    <w:basedOn w:val="1"/>
    <w:unhideWhenUsed/>
    <w:qFormat/>
    <w:uiPriority w:val="36"/>
    <w:pPr>
      <w:numPr>
        <w:ilvl w:val="0"/>
        <w:numId w:val="2"/>
      </w:numPr>
      <w:spacing w:after="0"/>
    </w:pPr>
  </w:style>
  <w:style w:type="paragraph" w:styleId="22">
    <w:name w:val="List Bullet 3"/>
    <w:basedOn w:val="1"/>
    <w:unhideWhenUsed/>
    <w:qFormat/>
    <w:uiPriority w:val="36"/>
    <w:pPr>
      <w:numPr>
        <w:ilvl w:val="0"/>
        <w:numId w:val="3"/>
      </w:numPr>
      <w:spacing w:after="0"/>
    </w:pPr>
  </w:style>
  <w:style w:type="paragraph" w:styleId="23">
    <w:name w:val="List Bullet 4"/>
    <w:basedOn w:val="1"/>
    <w:unhideWhenUsed/>
    <w:qFormat/>
    <w:uiPriority w:val="36"/>
    <w:pPr>
      <w:numPr>
        <w:ilvl w:val="0"/>
        <w:numId w:val="4"/>
      </w:numPr>
      <w:spacing w:after="0"/>
    </w:pPr>
  </w:style>
  <w:style w:type="paragraph" w:styleId="24">
    <w:name w:val="List Bullet 5"/>
    <w:basedOn w:val="1"/>
    <w:unhideWhenUsed/>
    <w:qFormat/>
    <w:uiPriority w:val="36"/>
    <w:pPr>
      <w:numPr>
        <w:ilvl w:val="0"/>
        <w:numId w:val="5"/>
      </w:numPr>
      <w:spacing w:after="0"/>
    </w:pPr>
  </w:style>
  <w:style w:type="paragraph" w:styleId="25">
    <w:name w:val="Subtitle"/>
    <w:basedOn w:val="1"/>
    <w:link w:val="55"/>
    <w:qFormat/>
    <w:uiPriority w:val="11"/>
    <w:pPr>
      <w:framePr w:hSpace="180" w:wrap="around" w:vAnchor="text" w:hAnchor="margin" w:y="-429"/>
      <w:spacing w:after="480" w:line="240" w:lineRule="auto"/>
    </w:pPr>
    <w:rPr>
      <w:rFonts w:ascii="Franklin Gothic Book" w:hAnsi="Franklin Gothic Book" w:cstheme="minorHAnsi"/>
      <w:color w:val="808080" w:themeColor="text1" w:themeTint="80"/>
      <w:sz w:val="44"/>
      <w:szCs w:val="24"/>
      <w14:textFill>
        <w14:solidFill>
          <w14:schemeClr w14:val="tx1">
            <w14:lumMod w14:val="50000"/>
            <w14:lumOff w14:val="50000"/>
          </w14:schemeClr>
        </w14:solidFill>
      </w14:textFill>
    </w:rPr>
  </w:style>
  <w:style w:type="paragraph" w:styleId="26">
    <w:name w:val="Title"/>
    <w:basedOn w:val="1"/>
    <w:link w:val="54"/>
    <w:qFormat/>
    <w:uiPriority w:val="10"/>
    <w:pPr>
      <w:framePr w:hSpace="180" w:wrap="around" w:vAnchor="text" w:hAnchor="margin" w:y="-429"/>
      <w:spacing w:line="240" w:lineRule="auto"/>
      <w:contextualSpacing/>
    </w:pPr>
    <w:rPr>
      <w:rFonts w:ascii="Franklin Gothic Demi Cond" w:hAnsi="Franklin Gothic Demi Cond"/>
      <w:b/>
      <w:bCs/>
      <w:color w:val="4472C4" w:themeColor="accent1"/>
      <w:sz w:val="96"/>
      <w:szCs w:val="48"/>
      <w14:textFill>
        <w14:solidFill>
          <w14:schemeClr w14:val="accent1"/>
        </w14:solidFill>
      </w14:textFill>
    </w:rPr>
  </w:style>
  <w:style w:type="paragraph" w:styleId="27">
    <w:name w:val="toc 1"/>
    <w:basedOn w:val="1"/>
    <w:next w:val="1"/>
    <w:unhideWhenUsed/>
    <w:qFormat/>
    <w:uiPriority w:val="39"/>
    <w:pPr>
      <w:tabs>
        <w:tab w:val="right" w:leader="dot" w:pos="8630"/>
      </w:tabs>
      <w:spacing w:after="40" w:line="240" w:lineRule="auto"/>
    </w:pPr>
    <w:rPr>
      <w:b/>
      <w:smallCaps/>
      <w:color w:val="44546A" w:themeColor="text2"/>
      <w14:textFill>
        <w14:solidFill>
          <w14:schemeClr w14:val="tx2"/>
        </w14:solidFill>
      </w14:textFill>
    </w:rPr>
  </w:style>
  <w:style w:type="paragraph" w:styleId="28">
    <w:name w:val="toc 2"/>
    <w:basedOn w:val="1"/>
    <w:next w:val="1"/>
    <w:unhideWhenUsed/>
    <w:qFormat/>
    <w:uiPriority w:val="39"/>
    <w:pPr>
      <w:tabs>
        <w:tab w:val="right" w:leader="dot" w:pos="8630"/>
      </w:tabs>
      <w:spacing w:after="40" w:line="240" w:lineRule="auto"/>
      <w:ind w:left="216"/>
    </w:pPr>
    <w:rPr>
      <w:smallCaps/>
    </w:rPr>
  </w:style>
  <w:style w:type="paragraph" w:styleId="29">
    <w:name w:val="toc 3"/>
    <w:basedOn w:val="1"/>
    <w:next w:val="1"/>
    <w:unhideWhenUsed/>
    <w:qFormat/>
    <w:uiPriority w:val="39"/>
    <w:pPr>
      <w:tabs>
        <w:tab w:val="right" w:leader="dot" w:pos="8630"/>
      </w:tabs>
      <w:spacing w:after="40" w:line="240" w:lineRule="auto"/>
      <w:ind w:left="446"/>
    </w:pPr>
    <w:rPr>
      <w:smallCaps/>
    </w:rPr>
  </w:style>
  <w:style w:type="paragraph" w:styleId="30">
    <w:name w:val="toc 4"/>
    <w:basedOn w:val="1"/>
    <w:next w:val="1"/>
    <w:semiHidden/>
    <w:unhideWhenUsed/>
    <w:qFormat/>
    <w:uiPriority w:val="99"/>
    <w:pPr>
      <w:tabs>
        <w:tab w:val="right" w:leader="dot" w:pos="8630"/>
      </w:tabs>
      <w:spacing w:after="40" w:line="240" w:lineRule="auto"/>
      <w:ind w:left="662"/>
    </w:pPr>
    <w:rPr>
      <w:smallCaps/>
    </w:rPr>
  </w:style>
  <w:style w:type="paragraph" w:styleId="31">
    <w:name w:val="toc 5"/>
    <w:basedOn w:val="1"/>
    <w:next w:val="1"/>
    <w:semiHidden/>
    <w:unhideWhenUsed/>
    <w:qFormat/>
    <w:uiPriority w:val="99"/>
    <w:pPr>
      <w:tabs>
        <w:tab w:val="right" w:leader="dot" w:pos="8630"/>
      </w:tabs>
      <w:spacing w:after="40" w:line="240" w:lineRule="auto"/>
      <w:ind w:left="878"/>
    </w:pPr>
    <w:rPr>
      <w:smallCaps/>
    </w:rPr>
  </w:style>
  <w:style w:type="paragraph" w:styleId="32">
    <w:name w:val="toc 6"/>
    <w:basedOn w:val="1"/>
    <w:next w:val="1"/>
    <w:semiHidden/>
    <w:unhideWhenUsed/>
    <w:qFormat/>
    <w:uiPriority w:val="99"/>
    <w:pPr>
      <w:tabs>
        <w:tab w:val="right" w:leader="dot" w:pos="8630"/>
      </w:tabs>
      <w:spacing w:after="40" w:line="240" w:lineRule="auto"/>
      <w:ind w:left="1094"/>
    </w:pPr>
    <w:rPr>
      <w:smallCaps/>
    </w:rPr>
  </w:style>
  <w:style w:type="paragraph" w:styleId="33">
    <w:name w:val="toc 7"/>
    <w:basedOn w:val="1"/>
    <w:next w:val="1"/>
    <w:semiHidden/>
    <w:unhideWhenUsed/>
    <w:qFormat/>
    <w:uiPriority w:val="99"/>
    <w:pPr>
      <w:tabs>
        <w:tab w:val="right" w:leader="dot" w:pos="8630"/>
      </w:tabs>
      <w:spacing w:after="40" w:line="240" w:lineRule="auto"/>
      <w:ind w:left="1325"/>
    </w:pPr>
    <w:rPr>
      <w:smallCaps/>
    </w:rPr>
  </w:style>
  <w:style w:type="paragraph" w:styleId="34">
    <w:name w:val="toc 8"/>
    <w:basedOn w:val="1"/>
    <w:next w:val="1"/>
    <w:semiHidden/>
    <w:unhideWhenUsed/>
    <w:qFormat/>
    <w:uiPriority w:val="99"/>
    <w:pPr>
      <w:tabs>
        <w:tab w:val="right" w:leader="dot" w:pos="8630"/>
      </w:tabs>
      <w:spacing w:after="40" w:line="240" w:lineRule="auto"/>
      <w:ind w:left="1540"/>
    </w:pPr>
    <w:rPr>
      <w:smallCaps/>
    </w:rPr>
  </w:style>
  <w:style w:type="paragraph" w:styleId="35">
    <w:name w:val="toc 9"/>
    <w:basedOn w:val="1"/>
    <w:next w:val="1"/>
    <w:semiHidden/>
    <w:unhideWhenUsed/>
    <w:qFormat/>
    <w:uiPriority w:val="99"/>
    <w:pPr>
      <w:tabs>
        <w:tab w:val="right" w:leader="dot" w:pos="8630"/>
      </w:tabs>
      <w:spacing w:after="40" w:line="240" w:lineRule="auto"/>
      <w:ind w:left="1760"/>
    </w:pPr>
    <w:rPr>
      <w:smallCaps/>
    </w:rPr>
  </w:style>
  <w:style w:type="character" w:styleId="37">
    <w:name w:val="annotation reference"/>
    <w:basedOn w:val="36"/>
    <w:semiHidden/>
    <w:unhideWhenUsed/>
    <w:qFormat/>
    <w:uiPriority w:val="99"/>
    <w:rPr>
      <w:sz w:val="16"/>
      <w:szCs w:val="16"/>
    </w:rPr>
  </w:style>
  <w:style w:type="character" w:styleId="38">
    <w:name w:val="Emphasis"/>
    <w:qFormat/>
    <w:uiPriority w:val="20"/>
    <w:rPr>
      <w:b/>
      <w:i/>
      <w:color w:val="404040" w:themeColor="text1" w:themeTint="BF"/>
      <w:spacing w:val="2"/>
      <w:w w:val="100"/>
      <w14:textFill>
        <w14:solidFill>
          <w14:schemeClr w14:val="tx1">
            <w14:lumMod w14:val="75000"/>
            <w14:lumOff w14:val="25000"/>
          </w14:schemeClr>
        </w14:solidFill>
      </w14:textFill>
    </w:rPr>
  </w:style>
  <w:style w:type="character" w:styleId="39">
    <w:name w:val="endnote reference"/>
    <w:basedOn w:val="36"/>
    <w:semiHidden/>
    <w:unhideWhenUsed/>
    <w:qFormat/>
    <w:uiPriority w:val="99"/>
    <w:rPr>
      <w:vertAlign w:val="superscript"/>
    </w:rPr>
  </w:style>
  <w:style w:type="character" w:styleId="40">
    <w:name w:val="footnote reference"/>
    <w:basedOn w:val="36"/>
    <w:semiHidden/>
    <w:unhideWhenUsed/>
    <w:qFormat/>
    <w:uiPriority w:val="99"/>
    <w:rPr>
      <w:vertAlign w:val="superscript"/>
    </w:rPr>
  </w:style>
  <w:style w:type="character" w:styleId="41">
    <w:name w:val="Hyperlink"/>
    <w:basedOn w:val="36"/>
    <w:unhideWhenUsed/>
    <w:qFormat/>
    <w:uiPriority w:val="99"/>
    <w:rPr>
      <w:color w:val="0563C1" w:themeColor="hyperlink"/>
      <w:u w:val="single"/>
      <w14:textFill>
        <w14:solidFill>
          <w14:schemeClr w14:val="hlink"/>
        </w14:solidFill>
      </w14:textFill>
    </w:rPr>
  </w:style>
  <w:style w:type="character" w:styleId="42">
    <w:name w:val="Strong"/>
    <w:qFormat/>
    <w:uiPriority w:val="22"/>
    <w:rPr>
      <w:rFonts w:asciiTheme="minorHAnsi" w:hAnsiTheme="minorHAnsi"/>
      <w:b/>
      <w:color w:val="ED7D31" w:themeColor="accent2"/>
      <w14:textFill>
        <w14:solidFill>
          <w14:schemeClr w14:val="accent2"/>
        </w14:solidFill>
      </w14:textFill>
    </w:rPr>
  </w:style>
  <w:style w:type="table" w:styleId="44">
    <w:name w:val="Table Grid"/>
    <w:basedOn w:val="43"/>
    <w:qFormat/>
    <w:uiPriority w:val="0"/>
    <w:pPr>
      <w:spacing w:after="0" w:line="240" w:lineRule="auto"/>
    </w:pPr>
    <w:rPr>
      <w:rFonts w:cstheme="minorHAnsi"/>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45">
    <w:name w:val="Heading 1 Char"/>
    <w:basedOn w:val="36"/>
    <w:link w:val="2"/>
    <w:qFormat/>
    <w:uiPriority w:val="9"/>
    <w:rPr>
      <w:rFonts w:ascii="Franklin Gothic Book" w:hAnsi="Franklin Gothic Book" w:cs="Times New Roman"/>
      <w:color w:val="2F5597" w:themeColor="accent1" w:themeShade="BF"/>
      <w:spacing w:val="20"/>
      <w:sz w:val="56"/>
      <w:szCs w:val="32"/>
      <w:lang w:val="en-US"/>
    </w:rPr>
  </w:style>
  <w:style w:type="character" w:customStyle="1" w:styleId="46">
    <w:name w:val="Heading 2 Char"/>
    <w:basedOn w:val="36"/>
    <w:link w:val="3"/>
    <w:qFormat/>
    <w:uiPriority w:val="9"/>
    <w:rPr>
      <w:rFonts w:ascii="Franklin Gothic Book" w:hAnsi="Franklin Gothic Book" w:cs="Times New Roman"/>
      <w:color w:val="595959" w:themeColor="text1" w:themeTint="A6"/>
      <w:spacing w:val="20"/>
      <w:sz w:val="44"/>
      <w:szCs w:val="28"/>
      <w:lang w:val="en-US"/>
      <w14:textFill>
        <w14:solidFill>
          <w14:schemeClr w14:val="tx1">
            <w14:lumMod w14:val="65000"/>
            <w14:lumOff w14:val="35000"/>
          </w14:schemeClr>
        </w14:solidFill>
      </w14:textFill>
    </w:rPr>
  </w:style>
  <w:style w:type="character" w:customStyle="1" w:styleId="47">
    <w:name w:val="Heading 3 Char"/>
    <w:basedOn w:val="36"/>
    <w:link w:val="4"/>
    <w:qFormat/>
    <w:uiPriority w:val="9"/>
    <w:rPr>
      <w:rFonts w:ascii="Franklin Gothic Book" w:hAnsi="Franklin Gothic Book" w:cs="Times New Roman"/>
      <w:color w:val="595959" w:themeColor="text1" w:themeTint="A6"/>
      <w:spacing w:val="20"/>
      <w:sz w:val="36"/>
      <w:szCs w:val="24"/>
      <w:lang w:val="en-US"/>
      <w14:textFill>
        <w14:solidFill>
          <w14:schemeClr w14:val="tx1">
            <w14:lumMod w14:val="65000"/>
            <w14:lumOff w14:val="35000"/>
          </w14:schemeClr>
        </w14:solidFill>
      </w14:textFill>
    </w:rPr>
  </w:style>
  <w:style w:type="character" w:customStyle="1" w:styleId="48">
    <w:name w:val="Heading 4 Char"/>
    <w:basedOn w:val="36"/>
    <w:link w:val="5"/>
    <w:qFormat/>
    <w:uiPriority w:val="9"/>
    <w:rPr>
      <w:rFonts w:cs="Times New Roman" w:asciiTheme="majorHAnsi" w:hAnsiTheme="majorHAnsi"/>
      <w:b/>
      <w:color w:val="7C7C7C" w:themeColor="accent3" w:themeShade="BF"/>
      <w:spacing w:val="20"/>
      <w:sz w:val="24"/>
      <w:lang w:val="en-US"/>
    </w:rPr>
  </w:style>
  <w:style w:type="character" w:customStyle="1" w:styleId="49">
    <w:name w:val="Heading 5 Char"/>
    <w:basedOn w:val="36"/>
    <w:link w:val="6"/>
    <w:qFormat/>
    <w:uiPriority w:val="9"/>
    <w:rPr>
      <w:rFonts w:cs="Times New Roman" w:asciiTheme="majorHAnsi" w:hAnsiTheme="majorHAnsi"/>
      <w:b/>
      <w:i/>
      <w:color w:val="7C7C7C" w:themeColor="accent3" w:themeShade="BF"/>
      <w:spacing w:val="20"/>
      <w:sz w:val="20"/>
      <w:szCs w:val="26"/>
      <w:lang w:val="en-US"/>
    </w:rPr>
  </w:style>
  <w:style w:type="character" w:customStyle="1" w:styleId="50">
    <w:name w:val="Heading 6 Char"/>
    <w:basedOn w:val="36"/>
    <w:link w:val="7"/>
    <w:qFormat/>
    <w:uiPriority w:val="9"/>
    <w:rPr>
      <w:rFonts w:cs="Times New Roman" w:asciiTheme="majorHAnsi" w:hAnsiTheme="majorHAnsi"/>
      <w:color w:val="535353" w:themeColor="accent3" w:themeShade="80"/>
      <w:spacing w:val="10"/>
      <w:sz w:val="24"/>
      <w:szCs w:val="20"/>
      <w:lang w:val="en-US"/>
    </w:rPr>
  </w:style>
  <w:style w:type="character" w:customStyle="1" w:styleId="51">
    <w:name w:val="Heading 7 Char"/>
    <w:basedOn w:val="36"/>
    <w:link w:val="8"/>
    <w:qFormat/>
    <w:uiPriority w:val="9"/>
    <w:rPr>
      <w:rFonts w:cs="Times New Roman" w:asciiTheme="majorHAnsi" w:hAnsiTheme="majorHAnsi"/>
      <w:i/>
      <w:color w:val="535353" w:themeColor="accent3" w:themeShade="80"/>
      <w:spacing w:val="10"/>
      <w:sz w:val="24"/>
      <w:szCs w:val="20"/>
      <w:lang w:val="en-US"/>
    </w:rPr>
  </w:style>
  <w:style w:type="character" w:customStyle="1" w:styleId="52">
    <w:name w:val="Heading 8 Char"/>
    <w:basedOn w:val="36"/>
    <w:link w:val="9"/>
    <w:qFormat/>
    <w:uiPriority w:val="9"/>
    <w:rPr>
      <w:rFonts w:cs="Times New Roman" w:asciiTheme="majorHAnsi" w:hAnsiTheme="majorHAnsi"/>
      <w:color w:val="4472C4" w:themeColor="accent1"/>
      <w:spacing w:val="10"/>
      <w:sz w:val="20"/>
      <w:szCs w:val="20"/>
      <w:lang w:val="en-US"/>
      <w14:textFill>
        <w14:solidFill>
          <w14:schemeClr w14:val="accent1"/>
        </w14:solidFill>
      </w14:textFill>
    </w:rPr>
  </w:style>
  <w:style w:type="character" w:customStyle="1" w:styleId="53">
    <w:name w:val="Heading 9 Char"/>
    <w:basedOn w:val="36"/>
    <w:link w:val="10"/>
    <w:qFormat/>
    <w:uiPriority w:val="9"/>
    <w:rPr>
      <w:rFonts w:cs="Times New Roman" w:asciiTheme="majorHAnsi" w:hAnsiTheme="majorHAnsi"/>
      <w:i/>
      <w:color w:val="4472C4" w:themeColor="accent1"/>
      <w:spacing w:val="10"/>
      <w:sz w:val="20"/>
      <w:szCs w:val="20"/>
      <w:lang w:val="en-US"/>
      <w14:textFill>
        <w14:solidFill>
          <w14:schemeClr w14:val="accent1"/>
        </w14:solidFill>
      </w14:textFill>
    </w:rPr>
  </w:style>
  <w:style w:type="character" w:customStyle="1" w:styleId="54">
    <w:name w:val="Title Char"/>
    <w:basedOn w:val="36"/>
    <w:link w:val="26"/>
    <w:qFormat/>
    <w:uiPriority w:val="10"/>
    <w:rPr>
      <w:rFonts w:ascii="Franklin Gothic Demi Cond" w:hAnsi="Franklin Gothic Demi Cond" w:cs="Times New Roman"/>
      <w:b/>
      <w:bCs/>
      <w:color w:val="4472C4" w:themeColor="accent1"/>
      <w:sz w:val="96"/>
      <w:szCs w:val="48"/>
      <w:lang w:val="en-US"/>
      <w14:textFill>
        <w14:solidFill>
          <w14:schemeClr w14:val="accent1"/>
        </w14:solidFill>
      </w14:textFill>
    </w:rPr>
  </w:style>
  <w:style w:type="character" w:customStyle="1" w:styleId="55">
    <w:name w:val="Subtitle Char"/>
    <w:basedOn w:val="36"/>
    <w:link w:val="25"/>
    <w:qFormat/>
    <w:uiPriority w:val="11"/>
    <w:rPr>
      <w:rFonts w:ascii="Franklin Gothic Book" w:hAnsi="Franklin Gothic Book" w:cstheme="minorHAnsi"/>
      <w:color w:val="808080" w:themeColor="text1" w:themeTint="80"/>
      <w:sz w:val="44"/>
      <w:szCs w:val="24"/>
      <w:lang w:val="en-US"/>
      <w14:textFill>
        <w14:solidFill>
          <w14:schemeClr w14:val="tx1">
            <w14:lumMod w14:val="50000"/>
            <w14:lumOff w14:val="50000"/>
          </w14:schemeClr>
        </w14:solidFill>
      </w14:textFill>
    </w:rPr>
  </w:style>
  <w:style w:type="character" w:customStyle="1" w:styleId="56">
    <w:name w:val="Footer Char"/>
    <w:basedOn w:val="36"/>
    <w:link w:val="17"/>
    <w:qFormat/>
    <w:uiPriority w:val="99"/>
    <w:rPr>
      <w:rFonts w:cs="Times New Roman"/>
      <w:color w:val="000000" w:themeColor="text1"/>
      <w:sz w:val="20"/>
      <w:szCs w:val="20"/>
      <w:lang w:val="en-US"/>
      <w14:textFill>
        <w14:solidFill>
          <w14:schemeClr w14:val="tx1"/>
        </w14:solidFill>
      </w14:textFill>
    </w:rPr>
  </w:style>
  <w:style w:type="character" w:customStyle="1" w:styleId="57">
    <w:name w:val="Balloon Text Char"/>
    <w:basedOn w:val="36"/>
    <w:link w:val="11"/>
    <w:semiHidden/>
    <w:qFormat/>
    <w:uiPriority w:val="99"/>
    <w:rPr>
      <w:rFonts w:ascii="Tahoma" w:hAnsi="Tahoma" w:cs="Tahoma"/>
      <w:color w:val="000000" w:themeColor="text1"/>
      <w:sz w:val="16"/>
      <w:szCs w:val="16"/>
      <w:lang w:val="en-US"/>
      <w14:textFill>
        <w14:solidFill>
          <w14:schemeClr w14:val="tx1"/>
        </w14:solidFill>
      </w14:textFill>
    </w:rPr>
  </w:style>
  <w:style w:type="character" w:customStyle="1" w:styleId="58">
    <w:name w:val="Book Title"/>
    <w:basedOn w:val="36"/>
    <w:qFormat/>
    <w:uiPriority w:val="33"/>
    <w:rPr>
      <w:rFonts w:cs="Times New Roman" w:asciiTheme="majorHAnsi" w:hAnsiTheme="majorHAnsi"/>
      <w:i/>
      <w:color w:val="70AD47" w:themeColor="accent6"/>
      <w:sz w:val="20"/>
      <w:szCs w:val="20"/>
      <w14:textFill>
        <w14:solidFill>
          <w14:schemeClr w14:val="accent6"/>
        </w14:solidFill>
      </w14:textFill>
    </w:rPr>
  </w:style>
  <w:style w:type="character" w:customStyle="1" w:styleId="59">
    <w:name w:val="Header Char"/>
    <w:basedOn w:val="36"/>
    <w:link w:val="19"/>
    <w:qFormat/>
    <w:uiPriority w:val="99"/>
    <w:rPr>
      <w:rFonts w:cs="Times New Roman"/>
      <w:color w:val="000000" w:themeColor="text1"/>
      <w:sz w:val="20"/>
      <w:szCs w:val="20"/>
      <w:lang w:val="en-US"/>
      <w14:textFill>
        <w14:solidFill>
          <w14:schemeClr w14:val="tx1"/>
        </w14:solidFill>
      </w14:textFill>
    </w:rPr>
  </w:style>
  <w:style w:type="character" w:customStyle="1" w:styleId="60">
    <w:name w:val="Intense Emphasis"/>
    <w:basedOn w:val="36"/>
    <w:qFormat/>
    <w:uiPriority w:val="21"/>
    <w:rPr>
      <w:rFonts w:cs="Times New Roman" w:asciiTheme="minorHAnsi" w:hAnsiTheme="minorHAnsi"/>
      <w:b/>
      <w:i/>
      <w:smallCaps/>
      <w:color w:val="ED7D31" w:themeColor="accent2"/>
      <w:spacing w:val="2"/>
      <w:w w:val="100"/>
      <w:sz w:val="20"/>
      <w:szCs w:val="20"/>
      <w14:textFill>
        <w14:solidFill>
          <w14:schemeClr w14:val="accent2"/>
        </w14:solidFill>
      </w14:textFill>
    </w:rPr>
  </w:style>
  <w:style w:type="paragraph" w:styleId="61">
    <w:name w:val="Intense Quote"/>
    <w:basedOn w:val="1"/>
    <w:link w:val="62"/>
    <w:qFormat/>
    <w:uiPriority w:val="30"/>
    <w:pPr>
      <w:pBdr>
        <w:top w:val="single" w:color="8EAADB" w:themeColor="accent1" w:themeTint="99" w:sz="36" w:space="10"/>
        <w:left w:val="single" w:color="4472C4" w:themeColor="accent1" w:sz="24" w:space="10"/>
        <w:bottom w:val="single" w:color="A5A5A5" w:themeColor="accent3" w:sz="36" w:space="10"/>
        <w:right w:val="single" w:color="4472C4" w:themeColor="accent1" w:sz="24" w:space="10"/>
      </w:pBdr>
      <w:shd w:val="clear" w:color="auto" w:fill="4472C4" w:themeFill="accent1"/>
      <w:ind w:left="1440" w:right="1440"/>
      <w:jc w:val="center"/>
    </w:pPr>
    <w:rPr>
      <w:rFonts w:asciiTheme="majorHAnsi" w:hAnsiTheme="majorHAnsi"/>
      <w:i/>
      <w:color w:val="FFFFFF" w:themeColor="background1"/>
      <w:sz w:val="32"/>
      <w14:textFill>
        <w14:solidFill>
          <w14:schemeClr w14:val="bg1"/>
        </w14:solidFill>
      </w14:textFill>
    </w:rPr>
  </w:style>
  <w:style w:type="character" w:customStyle="1" w:styleId="62">
    <w:name w:val="Intense Quote Char"/>
    <w:basedOn w:val="36"/>
    <w:link w:val="61"/>
    <w:qFormat/>
    <w:uiPriority w:val="30"/>
    <w:rPr>
      <w:rFonts w:cs="Times New Roman" w:asciiTheme="majorHAnsi" w:hAnsiTheme="majorHAnsi"/>
      <w:i/>
      <w:color w:val="FFFFFF" w:themeColor="background1"/>
      <w:sz w:val="32"/>
      <w:szCs w:val="20"/>
      <w:shd w:val="clear" w:color="auto" w:fill="4472C4" w:themeFill="accent1"/>
      <w:lang w:val="en-US"/>
      <w14:textFill>
        <w14:solidFill>
          <w14:schemeClr w14:val="bg1"/>
        </w14:solidFill>
      </w14:textFill>
    </w:rPr>
  </w:style>
  <w:style w:type="character" w:customStyle="1" w:styleId="63">
    <w:name w:val="Intense Reference"/>
    <w:basedOn w:val="36"/>
    <w:qFormat/>
    <w:uiPriority w:val="32"/>
    <w:rPr>
      <w:rFonts w:cs="Times New Roman"/>
      <w:b/>
      <w:color w:val="4472C4" w:themeColor="accent1"/>
      <w:sz w:val="22"/>
      <w:szCs w:val="20"/>
      <w:u w:val="single"/>
      <w14:textFill>
        <w14:solidFill>
          <w14:schemeClr w14:val="accent1"/>
        </w14:solidFill>
      </w14:textFill>
    </w:rPr>
  </w:style>
  <w:style w:type="paragraph" w:styleId="64">
    <w:name w:val="No Spacing"/>
    <w:basedOn w:val="1"/>
    <w:qFormat/>
    <w:uiPriority w:val="1"/>
    <w:pPr>
      <w:spacing w:after="0" w:line="240" w:lineRule="auto"/>
    </w:pPr>
    <w:rPr>
      <w:b/>
      <w:color w:val="203864" w:themeColor="accent1" w:themeShade="80"/>
    </w:rPr>
  </w:style>
  <w:style w:type="character" w:styleId="65">
    <w:name w:val="Placeholder Text"/>
    <w:basedOn w:val="36"/>
    <w:semiHidden/>
    <w:qFormat/>
    <w:uiPriority w:val="99"/>
    <w:rPr>
      <w:color w:val="808080"/>
    </w:rPr>
  </w:style>
  <w:style w:type="paragraph" w:styleId="66">
    <w:name w:val="Quote"/>
    <w:basedOn w:val="1"/>
    <w:link w:val="67"/>
    <w:qFormat/>
    <w:uiPriority w:val="29"/>
    <w:rPr>
      <w:i/>
      <w:color w:val="7F7F7F" w:themeColor="background1" w:themeShade="80"/>
      <w:sz w:val="24"/>
    </w:rPr>
  </w:style>
  <w:style w:type="character" w:customStyle="1" w:styleId="67">
    <w:name w:val="Quote Char"/>
    <w:basedOn w:val="36"/>
    <w:link w:val="66"/>
    <w:qFormat/>
    <w:uiPriority w:val="29"/>
    <w:rPr>
      <w:rFonts w:cs="Times New Roman"/>
      <w:i/>
      <w:color w:val="7F7F7F" w:themeColor="background1" w:themeShade="80"/>
      <w:sz w:val="24"/>
      <w:szCs w:val="20"/>
      <w:lang w:val="en-US"/>
    </w:rPr>
  </w:style>
  <w:style w:type="character" w:customStyle="1" w:styleId="68">
    <w:name w:val="Subtle Emphasis"/>
    <w:basedOn w:val="36"/>
    <w:qFormat/>
    <w:uiPriority w:val="19"/>
    <w:rPr>
      <w:rFonts w:cs="Times New Roman" w:asciiTheme="minorHAnsi" w:hAnsiTheme="minorHAnsi"/>
      <w:i/>
      <w:color w:val="737373" w:themeColor="text1" w:themeTint="8C"/>
      <w:spacing w:val="2"/>
      <w:w w:val="100"/>
      <w:kern w:val="0"/>
      <w:sz w:val="22"/>
      <w:szCs w:val="24"/>
      <w14:textFill>
        <w14:solidFill>
          <w14:schemeClr w14:val="tx1">
            <w14:lumMod w14:val="55000"/>
            <w14:lumOff w14:val="45000"/>
          </w14:schemeClr>
        </w14:solidFill>
      </w14:textFill>
    </w:rPr>
  </w:style>
  <w:style w:type="character" w:customStyle="1" w:styleId="69">
    <w:name w:val="Subtle Reference"/>
    <w:basedOn w:val="36"/>
    <w:qFormat/>
    <w:uiPriority w:val="31"/>
    <w:rPr>
      <w:rFonts w:cs="Times New Roman"/>
      <w:color w:val="737373" w:themeColor="text1" w:themeTint="8C"/>
      <w:sz w:val="22"/>
      <w:szCs w:val="20"/>
      <w:u w:val="single"/>
      <w14:textFill>
        <w14:solidFill>
          <w14:schemeClr w14:val="tx1">
            <w14:lumMod w14:val="55000"/>
            <w14:lumOff w14:val="45000"/>
          </w14:schemeClr>
        </w14:solidFill>
      </w14:textFill>
    </w:rPr>
  </w:style>
  <w:style w:type="table" w:customStyle="1" w:styleId="70">
    <w:name w:val="Plain Table 41"/>
    <w:basedOn w:val="43"/>
    <w:qFormat/>
    <w:uiPriority w:val="44"/>
    <w:pPr>
      <w:spacing w:after="0" w:line="240" w:lineRule="auto"/>
    </w:pPr>
    <w:rPr>
      <w:lang w:val="en-US"/>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71">
    <w:name w:val="DPC bullet 1"/>
    <w:basedOn w:val="1"/>
    <w:qFormat/>
    <w:uiPriority w:val="0"/>
    <w:pPr>
      <w:numPr>
        <w:ilvl w:val="0"/>
        <w:numId w:val="6"/>
      </w:numPr>
      <w:spacing w:after="60" w:line="300" w:lineRule="atLeast"/>
    </w:pPr>
    <w:rPr>
      <w:rFonts w:eastAsia="Times" w:cs="Arial"/>
      <w:sz w:val="22"/>
      <w:szCs w:val="22"/>
      <w:lang w:val="en-AU"/>
    </w:rPr>
  </w:style>
  <w:style w:type="paragraph" w:customStyle="1" w:styleId="72">
    <w:name w:val="DPC bullet 2"/>
    <w:basedOn w:val="1"/>
    <w:qFormat/>
    <w:uiPriority w:val="2"/>
    <w:pPr>
      <w:numPr>
        <w:ilvl w:val="1"/>
        <w:numId w:val="6"/>
      </w:numPr>
      <w:spacing w:after="60" w:line="300" w:lineRule="atLeast"/>
    </w:pPr>
    <w:rPr>
      <w:rFonts w:eastAsia="Times" w:cs="Arial"/>
      <w:sz w:val="22"/>
      <w:szCs w:val="22"/>
      <w:lang w:val="en-AU"/>
    </w:rPr>
  </w:style>
  <w:style w:type="paragraph" w:customStyle="1" w:styleId="73">
    <w:name w:val="Table text"/>
    <w:basedOn w:val="1"/>
    <w:link w:val="74"/>
    <w:qFormat/>
    <w:uiPriority w:val="0"/>
    <w:pPr>
      <w:autoSpaceDE w:val="0"/>
      <w:autoSpaceDN w:val="0"/>
      <w:adjustRightInd w:val="0"/>
      <w:spacing w:after="0" w:line="280" w:lineRule="atLeast"/>
    </w:pPr>
    <w:rPr>
      <w:rFonts w:ascii="Arial" w:hAnsi="Arial" w:eastAsia="Times New Roman" w:cs="Arial"/>
      <w:color w:val="auto"/>
      <w:sz w:val="18"/>
      <w:szCs w:val="18"/>
      <w:lang w:val="en-AU" w:eastAsia="en-AU"/>
    </w:rPr>
  </w:style>
  <w:style w:type="character" w:customStyle="1" w:styleId="74">
    <w:name w:val="Table text Char"/>
    <w:basedOn w:val="36"/>
    <w:link w:val="73"/>
    <w:qFormat/>
    <w:uiPriority w:val="0"/>
    <w:rPr>
      <w:rFonts w:ascii="Arial" w:hAnsi="Arial" w:eastAsia="Times New Roman" w:cs="Arial"/>
      <w:sz w:val="18"/>
      <w:szCs w:val="18"/>
      <w:lang w:eastAsia="en-AU"/>
    </w:rPr>
  </w:style>
  <w:style w:type="paragraph" w:customStyle="1" w:styleId="75">
    <w:name w:val="Table Heading"/>
    <w:basedOn w:val="1"/>
    <w:qFormat/>
    <w:uiPriority w:val="0"/>
    <w:pPr>
      <w:autoSpaceDE w:val="0"/>
      <w:autoSpaceDN w:val="0"/>
      <w:adjustRightInd w:val="0"/>
      <w:spacing w:after="0" w:line="240" w:lineRule="auto"/>
      <w:ind w:left="170" w:right="-23"/>
    </w:pPr>
    <w:rPr>
      <w:rFonts w:ascii="Arial" w:hAnsi="Arial" w:eastAsia="Times New Roman" w:cs="Arial"/>
      <w:b/>
      <w:color w:val="FFFFFF"/>
      <w:sz w:val="18"/>
      <w:szCs w:val="18"/>
      <w:lang w:val="en-AU" w:eastAsia="en-AU"/>
    </w:rPr>
  </w:style>
  <w:style w:type="paragraph" w:customStyle="1" w:styleId="76">
    <w:name w:val="DPC body"/>
    <w:qFormat/>
    <w:uiPriority w:val="0"/>
    <w:pPr>
      <w:spacing w:after="160" w:line="300" w:lineRule="atLeast"/>
    </w:pPr>
    <w:rPr>
      <w:rFonts w:eastAsia="Times" w:cs="Arial" w:asciiTheme="minorHAnsi" w:hAnsiTheme="minorHAnsi"/>
      <w:color w:val="000000" w:themeColor="text1"/>
      <w:sz w:val="22"/>
      <w:szCs w:val="22"/>
      <w:lang w:val="en-AU" w:eastAsia="en-US" w:bidi="ar-SA"/>
      <w14:textFill>
        <w14:solidFill>
          <w14:schemeClr w14:val="tx1"/>
        </w14:solidFill>
      </w14:textFill>
    </w:rPr>
  </w:style>
  <w:style w:type="character" w:customStyle="1" w:styleId="77">
    <w:name w:val="Endnote Text Char"/>
    <w:basedOn w:val="36"/>
    <w:link w:val="16"/>
    <w:semiHidden/>
    <w:qFormat/>
    <w:uiPriority w:val="99"/>
    <w:rPr>
      <w:rFonts w:cs="Times New Roman"/>
      <w:color w:val="000000" w:themeColor="text1"/>
      <w:sz w:val="20"/>
      <w:szCs w:val="20"/>
      <w:lang w:val="en-US"/>
      <w14:textFill>
        <w14:solidFill>
          <w14:schemeClr w14:val="tx1"/>
        </w14:solidFill>
      </w14:textFill>
    </w:rPr>
  </w:style>
  <w:style w:type="character" w:customStyle="1" w:styleId="78">
    <w:name w:val="Comment Text Char"/>
    <w:basedOn w:val="36"/>
    <w:link w:val="14"/>
    <w:semiHidden/>
    <w:qFormat/>
    <w:uiPriority w:val="99"/>
    <w:rPr>
      <w:rFonts w:cs="Times New Roman"/>
      <w:color w:val="000000" w:themeColor="text1"/>
      <w:sz w:val="20"/>
      <w:szCs w:val="20"/>
      <w:lang w:val="en-US"/>
      <w14:textFill>
        <w14:solidFill>
          <w14:schemeClr w14:val="tx1"/>
        </w14:solidFill>
      </w14:textFill>
    </w:rPr>
  </w:style>
  <w:style w:type="character" w:customStyle="1" w:styleId="79">
    <w:name w:val="Comment Subject Char"/>
    <w:basedOn w:val="78"/>
    <w:link w:val="15"/>
    <w:semiHidden/>
    <w:qFormat/>
    <w:uiPriority w:val="99"/>
    <w:rPr>
      <w:rFonts w:cs="Times New Roman"/>
      <w:b/>
      <w:bCs/>
      <w:color w:val="000000" w:themeColor="text1"/>
      <w:sz w:val="20"/>
      <w:szCs w:val="20"/>
      <w:lang w:val="en-US"/>
      <w14:textFill>
        <w14:solidFill>
          <w14:schemeClr w14:val="tx1"/>
        </w14:solidFill>
      </w14:textFill>
    </w:rPr>
  </w:style>
  <w:style w:type="paragraph" w:styleId="80">
    <w:name w:val="List Paragraph"/>
    <w:basedOn w:val="1"/>
    <w:qFormat/>
    <w:uiPriority w:val="34"/>
    <w:pPr>
      <w:ind w:left="720"/>
      <w:contextualSpacing/>
    </w:pPr>
    <w:rPr>
      <w:rFonts w:ascii="Calibri" w:hAnsi="Calibri"/>
    </w:rPr>
  </w:style>
  <w:style w:type="paragraph" w:customStyle="1" w:styleId="81">
    <w:name w:val="TOC Heading"/>
    <w:basedOn w:val="2"/>
    <w:next w:val="1"/>
    <w:semiHidden/>
    <w:unhideWhenUsed/>
    <w:qFormat/>
    <w:uiPriority w:val="39"/>
    <w:pPr>
      <w:keepNext/>
      <w:keepLines/>
      <w:pageBreakBefore w:val="0"/>
      <w:spacing w:before="480" w:after="0" w:line="276" w:lineRule="auto"/>
      <w:outlineLvl w:val="9"/>
    </w:pPr>
    <w:rPr>
      <w:rFonts w:asciiTheme="majorHAnsi" w:hAnsiTheme="majorHAnsi" w:eastAsiaTheme="majorEastAsia" w:cstheme="majorBidi"/>
      <w:b/>
      <w:bCs/>
      <w:spacing w:val="0"/>
      <w:sz w:val="28"/>
      <w:szCs w:val="28"/>
      <w:lang w:eastAsia="ja-JP"/>
    </w:rPr>
  </w:style>
  <w:style w:type="character" w:customStyle="1" w:styleId="82">
    <w:name w:val="Unresolved Mention"/>
    <w:basedOn w:val="36"/>
    <w:semiHidden/>
    <w:unhideWhenUsed/>
    <w:qFormat/>
    <w:uiPriority w:val="99"/>
    <w:rPr>
      <w:color w:val="605E5C"/>
      <w:shd w:val="clear" w:color="auto" w:fill="E1DFDD"/>
    </w:rPr>
  </w:style>
  <w:style w:type="character" w:customStyle="1" w:styleId="83">
    <w:name w:val="bold"/>
    <w:basedOn w:val="36"/>
    <w:qFormat/>
    <w:uiPriority w:val="0"/>
  </w:style>
  <w:style w:type="character" w:customStyle="1" w:styleId="84">
    <w:name w:val="Hyperlink2"/>
    <w:basedOn w:val="36"/>
    <w:qFormat/>
    <w:uiPriority w:val="0"/>
  </w:style>
  <w:style w:type="character" w:customStyle="1" w:styleId="85">
    <w:name w:val="Footnote Text Char"/>
    <w:basedOn w:val="36"/>
    <w:link w:val="18"/>
    <w:semiHidden/>
    <w:qFormat/>
    <w:uiPriority w:val="99"/>
    <w:rPr>
      <w:rFonts w:cs="Times New Roman"/>
      <w:color w:val="000000" w:themeColor="text1"/>
      <w:sz w:val="20"/>
      <w:szCs w:val="20"/>
      <w:lang w:val="en-US"/>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LIVE%2525252525252520JOBS/INTM%2525252525252520Live%2525252525252520Jobs/216798%2525252525252520INTM%2525252525252520ITM%2525252525252520Brand%2525252525252520development/Studio/Links/ITM%2525252525252520logo%2525252525252520+%2525252525252520tag.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7B693-834B-4F88-84D7-B0C4C77B9473}">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5356</Words>
  <Characters>30534</Characters>
  <Lines>254</Lines>
  <Paragraphs>71</Paragraphs>
  <TotalTime>21</TotalTime>
  <ScaleCrop>false</ScaleCrop>
  <LinksUpToDate>false</LinksUpToDate>
  <CharactersWithSpaces>35819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2019-07-30T04:15:00Z</dcterms:created>
  <dc:creator>David Cullen (DPC)</dc:creator>
  <cp:lastModifiedBy>cemg</cp:lastModifiedBy>
  <dcterms:modified xsi:type="dcterms:W3CDTF">2020-02-14T04:23:14Z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b6314874-bffa-4433-a819-e2d85619ff34</vt:lpwstr>
  </property>
  <property fmtid="{D5CDD505-2E9C-101B-9397-08002B2CF9AE}" pid="3" name="PSPFClassification">
    <vt:lpwstr>Do Not Mark</vt:lpwstr>
  </property>
  <property fmtid="{D5CDD505-2E9C-101B-9397-08002B2CF9AE}" pid="4" name="KSOProductBuildVer">
    <vt:lpwstr>1033-10.2.0.7646</vt:lpwstr>
  </property>
</Properties>
</file>